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31" w:rsidRDefault="00477931">
      <w:pPr>
        <w:autoSpaceDE w:val="0"/>
        <w:autoSpaceDN w:val="0"/>
        <w:spacing w:after="78" w:line="220" w:lineRule="exact"/>
      </w:pPr>
    </w:p>
    <w:p w:rsidR="00477931" w:rsidRDefault="00477931">
      <w:pPr>
        <w:autoSpaceDE w:val="0"/>
        <w:autoSpaceDN w:val="0"/>
        <w:spacing w:after="216" w:line="220" w:lineRule="exact"/>
      </w:pPr>
    </w:p>
    <w:p w:rsidR="00CC5C1A" w:rsidRDefault="00CC5C1A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CC5C1A" w:rsidRDefault="00E55B00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</w:t>
      </w:r>
      <w:r w:rsidR="00CC5C1A">
        <w:rPr>
          <w:noProof/>
          <w:lang w:val="ru-RU" w:eastAsia="ru-RU"/>
        </w:rPr>
        <w:drawing>
          <wp:inline distT="0" distB="0" distL="0" distR="0">
            <wp:extent cx="6720840" cy="9242253"/>
            <wp:effectExtent l="19050" t="0" r="3810" b="0"/>
            <wp:docPr id="2" name="Рисунок 1" descr="C:\Windows\system32\config\systemprofile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924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C1A" w:rsidRDefault="00CC5C1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br w:type="page"/>
      </w:r>
    </w:p>
    <w:p w:rsidR="00477931" w:rsidRDefault="00CC5C1A" w:rsidP="00CC5C1A">
      <w:pPr>
        <w:autoSpaceDE w:val="0"/>
        <w:autoSpaceDN w:val="0"/>
        <w:spacing w:after="0" w:line="230" w:lineRule="auto"/>
        <w:jc w:val="center"/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</w:t>
      </w:r>
      <w:r w:rsidR="00E55B00">
        <w:rPr>
          <w:rFonts w:ascii="Times New Roman" w:eastAsia="Times New Roman" w:hAnsi="Times New Roman"/>
          <w:b/>
          <w:color w:val="000000"/>
          <w:sz w:val="24"/>
        </w:rPr>
        <w:t>ЯСНИТЕЛЬНАЯ ЗАПИСКА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учебному предмету «Родная литература (русская)» для обучающихся 5 классов на уровне основного общего образования составлена в соответствии с реализацией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(Приказ Минобрнауки России от 31 мая 2021 г.№ 287 «Об утверждении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ограммы основного общего образования по учебному предмету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right="1296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«РОДНАЯ ЛИТЕРАТУРА (РУССКАЯ)»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Русская лит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а, формирования культуры межнационального общения. Как часть предметной области «Родной язык и родная литература» учебный предмет«Родная литература (русская)» тесно связан с предметом «Родной язык (русский)». Изучение предмета «Родная литература (русская)»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способствует обогащению речи школьников, развитию их речевой культуры, коммуникативной и межкультурной компетенций. Вместе с тем учебный предмет«Родная литература (русская)» имеет специфические особенности, отличающие его от учебного предмета «Литература»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, входящего в предметную область «Русский язык и литература». Специфика курса родной русской литературы обусловлена: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 w:right="576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отбором произведений русской литературы, в которых наиболее ярко выражено их национально-культурное своеобразие, например русский национ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альный характер, обычаи и традиции русского народа, духовные основы русской культуры;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 w:right="864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Содержание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ература» не ущемляет права тех школьников, которые изучают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щего в предметную область «Русский язык</w:t>
      </w:r>
    </w:p>
    <w:p w:rsidR="00477931" w:rsidRPr="00CC5C1A" w:rsidRDefault="00477931" w:rsidP="00605DCE">
      <w:pPr>
        <w:spacing w:line="240" w:lineRule="auto"/>
        <w:jc w:val="both"/>
        <w:rPr>
          <w:lang w:val="ru-RU"/>
        </w:rPr>
        <w:sectPr w:rsidR="00477931" w:rsidRPr="00CC5C1A">
          <w:pgSz w:w="11900" w:h="16840"/>
          <w:pgMar w:top="436" w:right="650" w:bottom="342" w:left="666" w:header="720" w:footer="720" w:gutter="0"/>
          <w:cols w:space="720" w:equalWidth="0">
            <w:col w:w="10584"/>
          </w:cols>
          <w:docGrid w:linePitch="360"/>
        </w:sectPr>
      </w:pPr>
    </w:p>
    <w:p w:rsidR="00477931" w:rsidRPr="00CC5C1A" w:rsidRDefault="00477931" w:rsidP="00605DCE">
      <w:pPr>
        <w:autoSpaceDE w:val="0"/>
        <w:autoSpaceDN w:val="0"/>
        <w:spacing w:after="66" w:line="240" w:lineRule="auto"/>
        <w:jc w:val="both"/>
        <w:rPr>
          <w:lang w:val="ru-RU"/>
        </w:rPr>
      </w:pPr>
    </w:p>
    <w:p w:rsidR="00477931" w:rsidRPr="00CC5C1A" w:rsidRDefault="00E55B00" w:rsidP="00605DCE">
      <w:pPr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и литература».    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ающихся за счёт их знакомства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ки в соответствии со спецификой курса.</w:t>
      </w:r>
    </w:p>
    <w:p w:rsidR="00477931" w:rsidRPr="00CC5C1A" w:rsidRDefault="00E55B00" w:rsidP="00605DCE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CC5C1A">
        <w:rPr>
          <w:lang w:val="ru-RU"/>
        </w:rPr>
        <w:tab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«Россия — родина моя»;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«Русские традиции»;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«Русский характер — русская душа».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литературе народов России и мира в целях выявления национально-специфического и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Программа учебного пре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ременной литературы, актуализирующие вечные проблемы и ценности. 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right="576" w:firstLine="18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Проблемно-тематические блоки  объединяют  произведения в соответствии с выделенными сквозными линиями (например: родные просторы — русский лес — берёза). Внутри проблемно-тематических блоков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выделяются отдельные подтемы,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right="144" w:firstLine="18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В каждом тематическом блоке выделяются ключевые слова, которые позволяют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оть до наших дней (например: сила духа, доброта, милосердие). 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искусства — живописи, музыки, кино, театра. Это позволяет прослеживать связи между ними (диалог искусств в русской культуре). 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«РОДНАЯ ЛИТЕРАТУРА (РУССКАЯ)»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firstLine="18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Программа учебного предмета «Родная литература (русская)» ориентиро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 </w:t>
      </w:r>
    </w:p>
    <w:p w:rsidR="00477931" w:rsidRPr="00CC5C1A" w:rsidRDefault="00E55B00" w:rsidP="00605DCE">
      <w:pPr>
        <w:tabs>
          <w:tab w:val="left" w:pos="180"/>
        </w:tabs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CC5C1A">
        <w:rPr>
          <w:lang w:val="ru-RU"/>
        </w:rPr>
        <w:tab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«Родная литература (русская)» должно обеспечить достижение следующих целей: 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воспитание и развитие личности, способной понимать и эстетически воспринимать</w:t>
      </w:r>
    </w:p>
    <w:p w:rsidR="00477931" w:rsidRPr="00CC5C1A" w:rsidRDefault="00477931" w:rsidP="00605DCE">
      <w:pPr>
        <w:spacing w:line="240" w:lineRule="auto"/>
        <w:jc w:val="both"/>
        <w:rPr>
          <w:lang w:val="ru-RU"/>
        </w:rPr>
        <w:sectPr w:rsidR="00477931" w:rsidRPr="00CC5C1A">
          <w:pgSz w:w="11900" w:h="16840"/>
          <w:pgMar w:top="286" w:right="708" w:bottom="348" w:left="666" w:header="720" w:footer="720" w:gutter="0"/>
          <w:cols w:space="720" w:equalWidth="0">
            <w:col w:w="10526"/>
          </w:cols>
          <w:docGrid w:linePitch="360"/>
        </w:sectPr>
      </w:pPr>
    </w:p>
    <w:p w:rsidR="00477931" w:rsidRPr="00CC5C1A" w:rsidRDefault="00477931" w:rsidP="00605DCE">
      <w:pPr>
        <w:autoSpaceDE w:val="0"/>
        <w:autoSpaceDN w:val="0"/>
        <w:spacing w:after="66" w:line="240" w:lineRule="auto"/>
        <w:jc w:val="both"/>
        <w:rPr>
          <w:lang w:val="ru-RU"/>
        </w:rPr>
      </w:pP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 w:right="432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произведения родной русской литературы и обладающей гуманис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тическим мировоззрением,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 w:right="576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познавательного интереса к родной русской литературе, воспитан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ие ценностного отношения к ней как хранителю историко-культурного опыта русского народа, включение обучающегося в культурно-языковое поле своего народа и приобщение к его культурному наследию;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 w:right="576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формирован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ие причастности к свершениям и традициям своего народа и ответственности за сохранение русской культуры;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 w:right="288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ом российском государстве.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18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«Родная литература (русская)» направлен на решение следующих задач: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приобщение к литературному наследию русского народа в контексте единого исторического и культурного пространства России, диалога культур всех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народов Российской Федерации;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родной русской литературы в передаче от поколения к поколению историко-культурных, нравственных, эстетических ценностей;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выявление взаимосвязи родной русской литературы с отечественной историей,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формирование представлений о многообразии национально-специфичных форм художественного отражения материальной и духовной культуры русского народа в русской литературе;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получение знаний о родной русской литературе как о развивающемся явлении в контексте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её взаимодействия с литературой других народов Российской Федерации, их взаимовлияния;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 w:right="144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выявление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прочитанного;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опыта общения с произведениями родной русской литературы в повседневной жизни и учебной деятельности;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 w:right="1296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накопление опыта планирования собственного досугового чтения, определения и обоснования собственных читательских предпоч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тений произведений родной русской литературы;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left="420" w:right="576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right="576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«РОДНАЯ ЛИТЕРАТУРА (РУССКАЯ)» В УЧЕБНОМ ПЛАНЕ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На обязательное и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зучение предмета «Родная литература (русская)» в 5 классе выделяется по 34 часа в год (из расчёта 1 учебный час в неделю).</w:t>
      </w:r>
    </w:p>
    <w:p w:rsidR="00477931" w:rsidRPr="00CC5C1A" w:rsidRDefault="00477931" w:rsidP="00605DCE">
      <w:pPr>
        <w:spacing w:line="240" w:lineRule="auto"/>
        <w:jc w:val="both"/>
        <w:rPr>
          <w:lang w:val="ru-RU"/>
        </w:rPr>
        <w:sectPr w:rsidR="00477931" w:rsidRPr="00CC5C1A">
          <w:pgSz w:w="11900" w:h="16840"/>
          <w:pgMar w:top="286" w:right="720" w:bottom="672" w:left="666" w:header="720" w:footer="720" w:gutter="0"/>
          <w:cols w:space="720" w:equalWidth="0">
            <w:col w:w="10514"/>
          </w:cols>
          <w:docGrid w:linePitch="360"/>
        </w:sectPr>
      </w:pPr>
    </w:p>
    <w:p w:rsidR="00477931" w:rsidRPr="00CC5C1A" w:rsidRDefault="00477931" w:rsidP="00605DCE">
      <w:pPr>
        <w:autoSpaceDE w:val="0"/>
        <w:autoSpaceDN w:val="0"/>
        <w:spacing w:after="78" w:line="240" w:lineRule="auto"/>
        <w:jc w:val="both"/>
        <w:rPr>
          <w:lang w:val="ru-RU"/>
        </w:rPr>
      </w:pPr>
    </w:p>
    <w:p w:rsidR="00477931" w:rsidRPr="00CC5C1A" w:rsidRDefault="00E55B00" w:rsidP="00605DC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Россия — Родина моя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Преданья старины глубокой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i/>
          <w:color w:val="000000"/>
          <w:sz w:val="24"/>
          <w:lang w:val="ru-RU"/>
        </w:rPr>
        <w:t>Малые жанры фольклора: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пословицы и поговорки о Родине, России, русском народе (не менее пяти произведений).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right="1008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и литературные сказки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(не менее двух произведений). Например: «Лиса и медведь» (русская народная сказка), К. Г. Паустовский «Дремучий медведь».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right="432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Города зе</w:t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мли русской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Москва в произведениях русских писателей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 </w:t>
      </w:r>
      <w:r>
        <w:rPr>
          <w:rFonts w:ascii="Times New Roman" w:eastAsia="Times New Roman" w:hAnsi="Times New Roman"/>
          <w:b/>
          <w:color w:val="000000"/>
          <w:sz w:val="24"/>
        </w:rPr>
        <w:t>А. П. Чехов.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«В Москве н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а Трубной площади».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Родные просторы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лес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И. С. Соколов-Микитов.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«Русский лес».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right="144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Русские традици</w:t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Праздники русского мира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Рождество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А. И. Куприн.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«Бедный принц».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Н. Д. Телешов.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«Ёлка Митрича».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right="216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Тепло родного дома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Семейные ценности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Басни (одно произведение по выбору). Например: «Дерево» и др. </w:t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«Снежный бык».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Белов.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«Скворцы».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right="72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Русский характер — русская душа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Не до ордена — была бы Родина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Отечественная война 1812 года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Стих</w:t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отворения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Ф. Н. Глинка «Авангардная песнь», Д. В. Давыдов«Партизан» (отрывок) и др.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right="3168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Загадки русской души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Парадоксы русского характера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К. Г. Паустовский.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«Похождения жука-носорога» (солдатская сказка).</w:t>
      </w:r>
    </w:p>
    <w:p w:rsidR="00477931" w:rsidRPr="00CC5C1A" w:rsidRDefault="00477931" w:rsidP="00605DCE">
      <w:pPr>
        <w:spacing w:line="240" w:lineRule="auto"/>
        <w:jc w:val="both"/>
        <w:rPr>
          <w:lang w:val="ru-RU"/>
        </w:rPr>
        <w:sectPr w:rsidR="00477931" w:rsidRPr="00CC5C1A">
          <w:pgSz w:w="11900" w:h="16840"/>
          <w:pgMar w:top="298" w:right="650" w:bottom="398" w:left="666" w:header="720" w:footer="720" w:gutter="0"/>
          <w:cols w:space="720" w:equalWidth="0">
            <w:col w:w="10584"/>
          </w:cols>
          <w:docGrid w:linePitch="360"/>
        </w:sectPr>
      </w:pPr>
    </w:p>
    <w:p w:rsidR="00477931" w:rsidRPr="00CC5C1A" w:rsidRDefault="00477931" w:rsidP="00605DCE">
      <w:pPr>
        <w:autoSpaceDE w:val="0"/>
        <w:autoSpaceDN w:val="0"/>
        <w:spacing w:after="66" w:line="240" w:lineRule="auto"/>
        <w:jc w:val="both"/>
        <w:rPr>
          <w:lang w:val="ru-RU"/>
        </w:rPr>
      </w:pPr>
    </w:p>
    <w:p w:rsidR="00477931" w:rsidRPr="00CC5C1A" w:rsidRDefault="00E55B00" w:rsidP="00605DC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Ю. Я.</w:t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Яковлев.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«Сыновья Пешеходова».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ind w:right="5184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ваших ровесниках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Школьные контрольные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К. И. Чуковский.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«Серебряный герб» (фрагмент).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А. Гиваргизов.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«Контрольный диктант».</w:t>
      </w:r>
    </w:p>
    <w:p w:rsidR="00477931" w:rsidRPr="00CC5C1A" w:rsidRDefault="00E55B00" w:rsidP="00605DCE">
      <w:pPr>
        <w:autoSpaceDE w:val="0"/>
        <w:autoSpaceDN w:val="0"/>
        <w:spacing w:after="0" w:line="240" w:lineRule="auto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Лишь слову жизнь дана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Родной язык, родная речь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(не  менее  двух).  Например: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И.  А.  Бунин «Слово», В. Г. Гордейчев «Родная речь»и др.</w:t>
      </w:r>
    </w:p>
    <w:p w:rsidR="00477931" w:rsidRPr="00CC5C1A" w:rsidRDefault="00477931">
      <w:pPr>
        <w:rPr>
          <w:lang w:val="ru-RU"/>
        </w:rPr>
        <w:sectPr w:rsidR="00477931" w:rsidRPr="00CC5C1A">
          <w:pgSz w:w="11900" w:h="16840"/>
          <w:pgMar w:top="286" w:right="806" w:bottom="1440" w:left="666" w:header="720" w:footer="720" w:gutter="0"/>
          <w:cols w:space="720" w:equalWidth="0">
            <w:col w:w="10428"/>
          </w:cols>
          <w:docGrid w:linePitch="360"/>
        </w:sectPr>
      </w:pPr>
    </w:p>
    <w:p w:rsidR="00477931" w:rsidRPr="00CC5C1A" w:rsidRDefault="00477931">
      <w:pPr>
        <w:autoSpaceDE w:val="0"/>
        <w:autoSpaceDN w:val="0"/>
        <w:spacing w:after="78" w:line="220" w:lineRule="exact"/>
        <w:rPr>
          <w:lang w:val="ru-RU"/>
        </w:rPr>
      </w:pPr>
    </w:p>
    <w:p w:rsidR="00477931" w:rsidRPr="00CC5C1A" w:rsidRDefault="00E55B00" w:rsidP="00605DCE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77931" w:rsidRPr="00CC5C1A" w:rsidRDefault="00E55B00" w:rsidP="00605DCE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jc w:val="both"/>
        <w:rPr>
          <w:lang w:val="ru-RU"/>
        </w:rPr>
      </w:pPr>
      <w:r w:rsidRPr="00CC5C1A">
        <w:rPr>
          <w:lang w:val="ru-RU"/>
        </w:rPr>
        <w:tab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«Родная литература (русская)» в 5 классе направлено на достижение обучающимися следующих личностных, метапред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метных и предметных результатов.</w:t>
      </w:r>
    </w:p>
    <w:p w:rsidR="00477931" w:rsidRPr="00CC5C1A" w:rsidRDefault="00E55B00" w:rsidP="00605DCE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77931" w:rsidRPr="00CC5C1A" w:rsidRDefault="00E55B00" w:rsidP="00605DCE">
      <w:pPr>
        <w:autoSpaceDE w:val="0"/>
        <w:autoSpaceDN w:val="0"/>
        <w:spacing w:before="166" w:after="0" w:line="281" w:lineRule="auto"/>
        <w:ind w:firstLine="18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(русская)»на уровне основного общего образования достигаются в единстве учебной и воспитательной деятельности образовател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ьной организации, реализующей программы основного общего образования,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самовоспитания и саморазвития, формирования внутренней позиции личности. </w:t>
      </w:r>
    </w:p>
    <w:p w:rsidR="00477931" w:rsidRPr="00CC5C1A" w:rsidRDefault="00E55B00" w:rsidP="00605DCE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предмету «Родная литература (русская)»на уровне основного общего образования должны отражать готовность обучающихся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руководствов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480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</w:p>
    <w:p w:rsidR="00477931" w:rsidRPr="00CC5C1A" w:rsidRDefault="00E55B00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выполнению обязанностей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гражданина и реализации его прав, уважение прав, свобод и законных интересов других людей;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неп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риятие любых форм экстремизма, дискриминации;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различных социальных институтов в жизни человека;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многоконфессиональном обществе;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 способах противодействия коррупции;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77931" w:rsidRPr="00CC5C1A" w:rsidRDefault="00E55B00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ю в гуманитарной деятельности (волонтёрство, помощь людям, нуждающимся в ней);</w:t>
      </w:r>
    </w:p>
    <w:p w:rsidR="00477931" w:rsidRPr="00CC5C1A" w:rsidRDefault="00E55B00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Патриотического воспитания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477931" w:rsidRPr="00CC5C1A" w:rsidRDefault="00E55B00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обществе, проявление интереса к познанию родного языка,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истории, культуры Российской Федерации, своего края, народов России;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77931" w:rsidRPr="00CC5C1A" w:rsidRDefault="00E55B00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Духовно-нравственного воспитания:</w:t>
      </w:r>
    </w:p>
    <w:p w:rsidR="00477931" w:rsidRPr="00CC5C1A" w:rsidRDefault="00E55B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выбора;</w:t>
      </w:r>
    </w:p>
    <w:p w:rsidR="00477931" w:rsidRPr="00CC5C1A" w:rsidRDefault="00477931">
      <w:pPr>
        <w:rPr>
          <w:lang w:val="ru-RU"/>
        </w:rPr>
        <w:sectPr w:rsidR="00477931" w:rsidRPr="00CC5C1A">
          <w:pgSz w:w="11900" w:h="16840"/>
          <w:pgMar w:top="298" w:right="650" w:bottom="330" w:left="666" w:header="720" w:footer="720" w:gutter="0"/>
          <w:cols w:space="720" w:equalWidth="0">
            <w:col w:w="10584"/>
          </w:cols>
          <w:docGrid w:linePitch="360"/>
        </w:sectPr>
      </w:pPr>
    </w:p>
    <w:p w:rsidR="00477931" w:rsidRPr="00CC5C1A" w:rsidRDefault="00477931">
      <w:pPr>
        <w:autoSpaceDE w:val="0"/>
        <w:autoSpaceDN w:val="0"/>
        <w:spacing w:after="114" w:line="220" w:lineRule="exact"/>
        <w:rPr>
          <w:lang w:val="ru-RU"/>
        </w:rPr>
      </w:pPr>
    </w:p>
    <w:p w:rsidR="00477931" w:rsidRPr="00CC5C1A" w:rsidRDefault="00E55B00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ственность личности в условиях индивидуального и общественного пространства;</w:t>
      </w:r>
    </w:p>
    <w:p w:rsidR="00477931" w:rsidRPr="00CC5C1A" w:rsidRDefault="00E55B00">
      <w:pPr>
        <w:autoSpaceDE w:val="0"/>
        <w:autoSpaceDN w:val="0"/>
        <w:spacing w:before="298" w:after="0" w:line="230" w:lineRule="auto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Эстетического воспитания:</w:t>
      </w:r>
    </w:p>
    <w:p w:rsidR="00477931" w:rsidRPr="00CC5C1A" w:rsidRDefault="00E55B00">
      <w:pPr>
        <w:autoSpaceDE w:val="0"/>
        <w:autoSpaceDN w:val="0"/>
        <w:spacing w:before="178" w:after="0" w:line="262" w:lineRule="auto"/>
        <w:ind w:right="864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важности художественной культуры как средства коммуникации и самовыражения; </w:t>
      </w:r>
    </w:p>
    <w:p w:rsidR="00477931" w:rsidRPr="00CC5C1A" w:rsidRDefault="00E55B00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ценности отечественного и мирового искусства, роли этнических культурных традиций и народного творчества; 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скусства;</w:t>
      </w:r>
    </w:p>
    <w:p w:rsidR="00477931" w:rsidRPr="00CC5C1A" w:rsidRDefault="00E55B00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Физического воспитания, формирования культуры здоровья и эмоционального благополучия:</w:t>
      </w:r>
    </w:p>
    <w:p w:rsidR="00477931" w:rsidRPr="00CC5C1A" w:rsidRDefault="00E55B00">
      <w:pPr>
        <w:autoSpaceDE w:val="0"/>
        <w:autoSpaceDN w:val="0"/>
        <w:spacing w:before="178" w:after="0" w:line="230" w:lineRule="auto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жизни; </w:t>
      </w:r>
    </w:p>
    <w:p w:rsidR="00477931" w:rsidRPr="00CC5C1A" w:rsidRDefault="00E55B00">
      <w:pPr>
        <w:autoSpaceDE w:val="0"/>
        <w:autoSpaceDN w:val="0"/>
        <w:spacing w:before="190" w:after="0" w:line="271" w:lineRule="auto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 отношение к своему здоровью и установка на здоровый образ жизни (здоровое питание, соблюдение гигиенических прав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ил, сбалансированный режим занятий и отдыха, регулярная физическая активность); 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авил безопасности, в том числе навыков безопасного поведения в интернет-среде; </w:t>
      </w:r>
    </w:p>
    <w:p w:rsidR="00477931" w:rsidRPr="00CC5C1A" w:rsidRDefault="00E55B00">
      <w:pPr>
        <w:autoSpaceDE w:val="0"/>
        <w:autoSpaceDN w:val="0"/>
        <w:spacing w:before="190" w:after="0" w:line="271" w:lineRule="auto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адаптироваться к стрессовым ситуациям и меняющимся социальным,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выстраивая дальнейши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е цели;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477931" w:rsidRPr="00CC5C1A" w:rsidRDefault="00E55B00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умение управлять собственным эмоциональным состоянием;</w:t>
      </w:r>
    </w:p>
    <w:p w:rsidR="00477931" w:rsidRPr="00CC5C1A" w:rsidRDefault="00E55B00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признание своего права на ошибку и такого же пра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ва другого человека; </w:t>
      </w:r>
    </w:p>
    <w:p w:rsidR="00477931" w:rsidRPr="00CC5C1A" w:rsidRDefault="00E55B00">
      <w:pPr>
        <w:autoSpaceDE w:val="0"/>
        <w:autoSpaceDN w:val="0"/>
        <w:spacing w:before="298" w:after="0" w:line="230" w:lineRule="auto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Трудового воспитания:</w:t>
      </w:r>
    </w:p>
    <w:p w:rsidR="00477931" w:rsidRPr="00CC5C1A" w:rsidRDefault="00E55B00">
      <w:pPr>
        <w:autoSpaceDE w:val="0"/>
        <w:autoSpaceDN w:val="0"/>
        <w:spacing w:before="178" w:after="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организации, реализующей программы основного общего образования, города, края) технологической и социальной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направленности, способность инициировать, планировать и самостоятельно выполнять такого рода деятельность;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477931" w:rsidRPr="00CC5C1A" w:rsidRDefault="00477931">
      <w:pPr>
        <w:rPr>
          <w:lang w:val="ru-RU"/>
        </w:rPr>
        <w:sectPr w:rsidR="00477931" w:rsidRPr="00CC5C1A">
          <w:pgSz w:w="11900" w:h="16840"/>
          <w:pgMar w:top="334" w:right="714" w:bottom="452" w:left="1086" w:header="720" w:footer="720" w:gutter="0"/>
          <w:cols w:space="720" w:equalWidth="0">
            <w:col w:w="10099"/>
          </w:cols>
          <w:docGrid w:linePitch="360"/>
        </w:sectPr>
      </w:pPr>
    </w:p>
    <w:p w:rsidR="00477931" w:rsidRPr="00CC5C1A" w:rsidRDefault="00477931">
      <w:pPr>
        <w:autoSpaceDE w:val="0"/>
        <w:autoSpaceDN w:val="0"/>
        <w:spacing w:after="108" w:line="220" w:lineRule="exact"/>
        <w:rPr>
          <w:lang w:val="ru-RU"/>
        </w:rPr>
      </w:pPr>
    </w:p>
    <w:p w:rsidR="00477931" w:rsidRPr="00CC5C1A" w:rsidRDefault="00E55B0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уважение к труду и результатам трудовой деятельн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ости; 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осознанный выбор и построение индивидуальной траектории образования и жизненных планов с учётом личных и общественных интересов и потребностей; </w:t>
      </w:r>
    </w:p>
    <w:p w:rsidR="00477931" w:rsidRPr="00CC5C1A" w:rsidRDefault="00E55B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Экологического воспитания:</w:t>
      </w:r>
    </w:p>
    <w:p w:rsidR="00477931" w:rsidRPr="00CC5C1A" w:rsidRDefault="00E55B00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на применение знаний из социальных и естественных наук для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решения задач в области окружающей среды, планирования поступков и оценки их возможных последствий для окружающей среды; </w:t>
      </w:r>
    </w:p>
    <w:p w:rsidR="00477931" w:rsidRPr="00CC5C1A" w:rsidRDefault="00E55B00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повышение уровня экологической культуры, осознание глобального характера экологических проблем и путей их решения; 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среде; 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роли как гражданина и потребителя в условиях взаимосвязи природной, технологической и социальной среды; 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направленности;</w:t>
      </w:r>
    </w:p>
    <w:p w:rsidR="00477931" w:rsidRPr="00CC5C1A" w:rsidRDefault="00E55B00">
      <w:pPr>
        <w:autoSpaceDE w:val="0"/>
        <w:autoSpaceDN w:val="0"/>
        <w:spacing w:before="178" w:after="0" w:line="230" w:lineRule="auto"/>
        <w:ind w:left="360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Ценности научного познания:</w:t>
      </w:r>
    </w:p>
    <w:p w:rsidR="00477931" w:rsidRPr="00CC5C1A" w:rsidRDefault="00E55B00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языковой и читательской культурой как средством познания мира; </w:t>
      </w:r>
    </w:p>
    <w:p w:rsidR="00477931" w:rsidRPr="00CC5C1A" w:rsidRDefault="00E55B0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индивидуального и коллективн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ого благополучия.</w:t>
      </w:r>
    </w:p>
    <w:p w:rsidR="00477931" w:rsidRPr="00CC5C1A" w:rsidRDefault="00E55B00">
      <w:pPr>
        <w:tabs>
          <w:tab w:val="left" w:pos="180"/>
        </w:tabs>
        <w:autoSpaceDE w:val="0"/>
        <w:autoSpaceDN w:val="0"/>
        <w:spacing w:before="298" w:after="0" w:line="262" w:lineRule="auto"/>
        <w:ind w:right="144"/>
        <w:rPr>
          <w:lang w:val="ru-RU"/>
        </w:rPr>
      </w:pPr>
      <w:r w:rsidRPr="00CC5C1A">
        <w:rPr>
          <w:lang w:val="ru-RU"/>
        </w:rPr>
        <w:tab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</w:t>
      </w: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адаптацию обучающегося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477931" w:rsidRPr="00CC5C1A" w:rsidRDefault="00E55B00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соответствующих ведущей деятельности возраста, норм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ющихся ко взаимодействию в условиях неопределённости, открытость опыту и знаниям других;</w:t>
      </w:r>
    </w:p>
    <w:p w:rsidR="00477931" w:rsidRPr="00CC5C1A" w:rsidRDefault="00E55B0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действовать в условиях неопределённости, повышать уровень своей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компетентности через практическую деятельность, в том числе умение учиться у других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людей, воспринимать в совместной деятельности новые знания, навыки и компетенции из опыта других;</w:t>
      </w:r>
    </w:p>
    <w:p w:rsidR="00477931" w:rsidRPr="00CC5C1A" w:rsidRDefault="00E55B00">
      <w:pPr>
        <w:autoSpaceDE w:val="0"/>
        <w:autoSpaceDN w:val="0"/>
        <w:spacing w:before="190" w:after="0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:rsidR="00477931" w:rsidRPr="00CC5C1A" w:rsidRDefault="00477931">
      <w:pPr>
        <w:rPr>
          <w:lang w:val="ru-RU"/>
        </w:rPr>
        <w:sectPr w:rsidR="00477931" w:rsidRPr="00CC5C1A">
          <w:pgSz w:w="11900" w:h="16840"/>
          <w:pgMar w:top="328" w:right="768" w:bottom="302" w:left="666" w:header="720" w:footer="720" w:gutter="0"/>
          <w:cols w:space="720" w:equalWidth="0">
            <w:col w:w="10466"/>
          </w:cols>
          <w:docGrid w:linePitch="360"/>
        </w:sectPr>
      </w:pPr>
    </w:p>
    <w:p w:rsidR="00477931" w:rsidRPr="00CC5C1A" w:rsidRDefault="00477931">
      <w:pPr>
        <w:autoSpaceDE w:val="0"/>
        <w:autoSpaceDN w:val="0"/>
        <w:spacing w:after="144" w:line="220" w:lineRule="exact"/>
        <w:rPr>
          <w:lang w:val="ru-RU"/>
        </w:rPr>
      </w:pPr>
    </w:p>
    <w:p w:rsidR="00477931" w:rsidRPr="00CC5C1A" w:rsidRDefault="00E55B00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умение анализировать и выявлять взаимосвязи природы, общества и экономики;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77931" w:rsidRPr="00CC5C1A" w:rsidRDefault="00E55B00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обучающихся ос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477931" w:rsidRPr="00CC5C1A" w:rsidRDefault="00E55B00">
      <w:pPr>
        <w:autoSpaceDE w:val="0"/>
        <w:autoSpaceDN w:val="0"/>
        <w:spacing w:before="324" w:after="0" w:line="230" w:lineRule="auto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77931" w:rsidRPr="00CC5C1A" w:rsidRDefault="00E55B00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 действиями.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логические действия:</w:t>
      </w:r>
    </w:p>
    <w:p w:rsidR="00477931" w:rsidRPr="00CC5C1A" w:rsidRDefault="00E55B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объектов (явлений);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477931" w:rsidRPr="00CC5C1A" w:rsidRDefault="00E55B00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чия в рассматриваемых фактах, данных и наблюдениях; предлагать критерии для выявления закономерностей и противоречий;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задачи;</w:t>
      </w:r>
    </w:p>
    <w:p w:rsidR="00477931" w:rsidRPr="00CC5C1A" w:rsidRDefault="00E55B00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задачи (сравнивать несколько вариантов решения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, выбирать наиболее подходящий с учётом самостоятельно выделенных критериев).</w:t>
      </w:r>
    </w:p>
    <w:p w:rsidR="00477931" w:rsidRPr="00CC5C1A" w:rsidRDefault="00E55B00">
      <w:pPr>
        <w:autoSpaceDE w:val="0"/>
        <w:autoSpaceDN w:val="0"/>
        <w:spacing w:before="178" w:after="0" w:line="230" w:lineRule="auto"/>
        <w:ind w:left="480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исследовательские действия:</w:t>
      </w:r>
    </w:p>
    <w:p w:rsidR="00477931" w:rsidRPr="00CC5C1A" w:rsidRDefault="00E55B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477931" w:rsidRPr="00CC5C1A" w:rsidRDefault="00E55B00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разрыв между реальным и желательным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состоянием ситуации, объекта, самостоятельно устанавливать искомое и данное;</w:t>
      </w:r>
    </w:p>
    <w:p w:rsidR="00477931" w:rsidRPr="00CC5C1A" w:rsidRDefault="00E55B00">
      <w:pPr>
        <w:autoSpaceDE w:val="0"/>
        <w:autoSpaceDN w:val="0"/>
        <w:spacing w:before="192" w:after="0" w:line="262" w:lineRule="auto"/>
        <w:ind w:left="420" w:right="1296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мнение;</w:t>
      </w:r>
    </w:p>
    <w:p w:rsidR="00477931" w:rsidRPr="00CC5C1A" w:rsidRDefault="00E55B00">
      <w:pPr>
        <w:autoSpaceDE w:val="0"/>
        <w:autoSpaceDN w:val="0"/>
        <w:spacing w:before="190" w:after="0" w:line="271" w:lineRule="auto"/>
        <w:ind w:left="420" w:right="1008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опыт,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информации, полученной в ходе исследования (эксперим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ента);</w:t>
      </w:r>
    </w:p>
    <w:p w:rsidR="00477931" w:rsidRPr="00CC5C1A" w:rsidRDefault="00E55B00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процессов, соб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ытий и их последствия в аналогичных или сходных ситуациях, а также выдвигать предположения об их развитии в новых</w:t>
      </w:r>
    </w:p>
    <w:p w:rsidR="00477931" w:rsidRPr="00CC5C1A" w:rsidRDefault="00477931">
      <w:pPr>
        <w:rPr>
          <w:lang w:val="ru-RU"/>
        </w:rPr>
        <w:sectPr w:rsidR="00477931" w:rsidRPr="00CC5C1A">
          <w:pgSz w:w="11900" w:h="16840"/>
          <w:pgMar w:top="364" w:right="736" w:bottom="362" w:left="666" w:header="720" w:footer="720" w:gutter="0"/>
          <w:cols w:space="720" w:equalWidth="0">
            <w:col w:w="10498"/>
          </w:cols>
          <w:docGrid w:linePitch="360"/>
        </w:sectPr>
      </w:pPr>
    </w:p>
    <w:p w:rsidR="00477931" w:rsidRPr="00CC5C1A" w:rsidRDefault="00477931">
      <w:pPr>
        <w:autoSpaceDE w:val="0"/>
        <w:autoSpaceDN w:val="0"/>
        <w:spacing w:after="66" w:line="220" w:lineRule="exact"/>
        <w:rPr>
          <w:lang w:val="ru-RU"/>
        </w:rPr>
      </w:pPr>
    </w:p>
    <w:p w:rsidR="00477931" w:rsidRPr="00CC5C1A" w:rsidRDefault="00E55B00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условиях и контекстах.</w:t>
      </w:r>
    </w:p>
    <w:p w:rsidR="00477931" w:rsidRPr="00CC5C1A" w:rsidRDefault="00E55B00">
      <w:pPr>
        <w:autoSpaceDE w:val="0"/>
        <w:autoSpaceDN w:val="0"/>
        <w:spacing w:before="178" w:after="0" w:line="230" w:lineRule="auto"/>
        <w:ind w:left="300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Работа с информацией:</w:t>
      </w:r>
    </w:p>
    <w:p w:rsidR="00477931" w:rsidRPr="00CC5C1A" w:rsidRDefault="00E55B00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формации или данных из источников с учётом предложенной учебной задачи и заданных критериев;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различных видов и форм представления;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опровергающие одну и ту же идею, версию) в различных информационных источниках;</w:t>
      </w:r>
    </w:p>
    <w:p w:rsidR="00477931" w:rsidRPr="00CC5C1A" w:rsidRDefault="00E55B00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77931" w:rsidRPr="00CC5C1A" w:rsidRDefault="00E55B00">
      <w:pPr>
        <w:autoSpaceDE w:val="0"/>
        <w:autoSpaceDN w:val="0"/>
        <w:spacing w:before="192" w:after="0" w:line="262" w:lineRule="auto"/>
        <w:ind w:left="240" w:right="1152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оце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нивать надёжность информации по критериям, предложенным педагогическим работником или сформулированным самостоятельно;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информацию.</w:t>
      </w:r>
    </w:p>
    <w:p w:rsidR="00477931" w:rsidRPr="00CC5C1A" w:rsidRDefault="00E55B00">
      <w:pPr>
        <w:autoSpaceDE w:val="0"/>
        <w:autoSpaceDN w:val="0"/>
        <w:spacing w:before="298" w:after="0" w:line="230" w:lineRule="auto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Овладение универсальными учебными</w:t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коммуникативными действиями.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Общение:</w:t>
      </w:r>
    </w:p>
    <w:p w:rsidR="00477931" w:rsidRPr="00CC5C1A" w:rsidRDefault="00E55B00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во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спринимать и формулировать суждения, выражать эмоции в соответствии с целями и условиями общения; 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себя (свою точку зрения) в устных и письменных текстах; 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невербальные средства общения, понимать значение социальных знаков, знат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ь и распознавать предпосылки конфликтных ситуаций и смягчать конфликты, вести переговоры; 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 (или) дискуссии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477931" w:rsidRPr="00CC5C1A" w:rsidRDefault="00E55B00">
      <w:pPr>
        <w:autoSpaceDE w:val="0"/>
        <w:autoSpaceDN w:val="0"/>
        <w:spacing w:before="192" w:after="0" w:line="262" w:lineRule="auto"/>
        <w:ind w:left="240" w:right="7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477931" w:rsidRPr="00CC5C1A" w:rsidRDefault="00E55B00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иллюстративных материалов.</w:t>
      </w:r>
    </w:p>
    <w:p w:rsidR="00477931" w:rsidRPr="00CC5C1A" w:rsidRDefault="00E55B00">
      <w:pPr>
        <w:autoSpaceDE w:val="0"/>
        <w:autoSpaceDN w:val="0"/>
        <w:spacing w:before="178" w:after="0" w:line="230" w:lineRule="auto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Совместная деятельность:</w:t>
      </w:r>
    </w:p>
    <w:p w:rsidR="00477931" w:rsidRPr="00CC5C1A" w:rsidRDefault="00E55B00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 решени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и поставленной задачи;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477931" w:rsidRPr="00CC5C1A" w:rsidRDefault="00E55B00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уметь обобщать мнения нескольких людей, проявлять готов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ность руководить, выполнять поручения, подчиняться;</w:t>
      </w:r>
    </w:p>
    <w:p w:rsidR="00477931" w:rsidRPr="00CC5C1A" w:rsidRDefault="00477931">
      <w:pPr>
        <w:rPr>
          <w:lang w:val="ru-RU"/>
        </w:rPr>
        <w:sectPr w:rsidR="00477931" w:rsidRPr="00CC5C1A">
          <w:pgSz w:w="11900" w:h="16840"/>
          <w:pgMar w:top="286" w:right="734" w:bottom="332" w:left="846" w:header="720" w:footer="720" w:gutter="0"/>
          <w:cols w:space="720" w:equalWidth="0">
            <w:col w:w="10320"/>
          </w:cols>
          <w:docGrid w:linePitch="360"/>
        </w:sectPr>
      </w:pPr>
    </w:p>
    <w:p w:rsidR="00477931" w:rsidRPr="00CC5C1A" w:rsidRDefault="00477931">
      <w:pPr>
        <w:autoSpaceDE w:val="0"/>
        <w:autoSpaceDN w:val="0"/>
        <w:spacing w:after="114" w:line="220" w:lineRule="exact"/>
        <w:rPr>
          <w:lang w:val="ru-RU"/>
        </w:rPr>
      </w:pPr>
    </w:p>
    <w:p w:rsidR="00477931" w:rsidRPr="00CC5C1A" w:rsidRDefault="00E55B00">
      <w:pPr>
        <w:autoSpaceDE w:val="0"/>
        <w:autoSpaceDN w:val="0"/>
        <w:spacing w:after="0" w:line="314" w:lineRule="auto"/>
        <w:ind w:left="24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аствовать в групповых формах работы (обсуждения, обмен мнений, «мозговые штурмы» и иные);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ство своего вклада в общий продукт по критериям, самостоятельно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проявлять г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отовность к предоставлению отчёта перед группой.</w:t>
      </w:r>
    </w:p>
    <w:p w:rsidR="00477931" w:rsidRPr="00CC5C1A" w:rsidRDefault="00E55B00">
      <w:pPr>
        <w:autoSpaceDE w:val="0"/>
        <w:autoSpaceDN w:val="0"/>
        <w:spacing w:before="298" w:after="0" w:line="230" w:lineRule="auto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действиями.</w:t>
      </w:r>
    </w:p>
    <w:p w:rsidR="00477931" w:rsidRPr="00CC5C1A" w:rsidRDefault="00E55B00">
      <w:pPr>
        <w:autoSpaceDE w:val="0"/>
        <w:autoSpaceDN w:val="0"/>
        <w:spacing w:before="190" w:after="0" w:line="334" w:lineRule="auto"/>
        <w:ind w:left="240" w:right="720" w:hanging="240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Самоорганизация: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для решения в жизненных и учебных ситуациях;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различных подходах принятия решений (индивидуальное, принятие решения в группе, принятие решений группой);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задачи (или его часть), выбирать способ решения учебной задачи с учётом имеющихся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ресурсов и собственных возможностей, аргументировать предлагаемые варианты решений;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 делать выбор и брать ответственность за решение.</w:t>
      </w:r>
    </w:p>
    <w:p w:rsidR="00477931" w:rsidRPr="00CC5C1A" w:rsidRDefault="00E55B00">
      <w:pPr>
        <w:autoSpaceDE w:val="0"/>
        <w:autoSpaceDN w:val="0"/>
        <w:spacing w:before="178" w:after="0" w:line="348" w:lineRule="auto"/>
        <w:ind w:left="240" w:hanging="240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Самоконтроль: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самомотивации и рефлексии;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давать адекватную оценку ситуации и предлагать план её изменения;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учитывать контекст и предвидеть трудности, которые м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огут возникнуть при решении учебной задачи, адаптировать решение к меняющимся обстоятельствам;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477931" w:rsidRPr="00CC5C1A" w:rsidRDefault="00E55B00">
      <w:pPr>
        <w:autoSpaceDE w:val="0"/>
        <w:autoSpaceDN w:val="0"/>
        <w:spacing w:before="178" w:after="0" w:line="362" w:lineRule="auto"/>
        <w:ind w:left="240" w:right="1296" w:hanging="240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3) Эмоциональный интеллект: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и управлять собственными эмоциями и эмоциями других; —  выявлять и анализировать причины эмоций;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другого; —  регулировать способ выражения эмоций.</w:t>
      </w:r>
    </w:p>
    <w:p w:rsidR="00477931" w:rsidRPr="00CC5C1A" w:rsidRDefault="00477931">
      <w:pPr>
        <w:rPr>
          <w:lang w:val="ru-RU"/>
        </w:rPr>
        <w:sectPr w:rsidR="00477931" w:rsidRPr="00CC5C1A">
          <w:pgSz w:w="11900" w:h="16840"/>
          <w:pgMar w:top="334" w:right="720" w:bottom="392" w:left="846" w:header="720" w:footer="720" w:gutter="0"/>
          <w:cols w:space="720" w:equalWidth="0">
            <w:col w:w="10334"/>
          </w:cols>
          <w:docGrid w:linePitch="360"/>
        </w:sectPr>
      </w:pPr>
    </w:p>
    <w:p w:rsidR="00477931" w:rsidRPr="00CC5C1A" w:rsidRDefault="00477931">
      <w:pPr>
        <w:autoSpaceDE w:val="0"/>
        <w:autoSpaceDN w:val="0"/>
        <w:spacing w:after="78" w:line="220" w:lineRule="exact"/>
        <w:rPr>
          <w:lang w:val="ru-RU"/>
        </w:rPr>
      </w:pPr>
    </w:p>
    <w:p w:rsidR="00477931" w:rsidRPr="00CC5C1A" w:rsidRDefault="00E55B0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C5C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4) Принятие себя и других:</w:t>
      </w:r>
    </w:p>
    <w:p w:rsidR="00477931" w:rsidRPr="00CC5C1A" w:rsidRDefault="00E55B0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осознанно относиться к другому человеку, его мнению; 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другого; 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себя и других, не осуждая; 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открытость себе и другим; </w:t>
      </w:r>
    </w:p>
    <w:p w:rsidR="00477931" w:rsidRPr="00CC5C1A" w:rsidRDefault="00E55B00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озможность контролировать всё вокруг.</w:t>
      </w:r>
    </w:p>
    <w:p w:rsidR="00477931" w:rsidRPr="00CC5C1A" w:rsidRDefault="00E55B00">
      <w:pPr>
        <w:autoSpaceDE w:val="0"/>
        <w:autoSpaceDN w:val="0"/>
        <w:spacing w:before="322" w:after="0" w:line="230" w:lineRule="auto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77931" w:rsidRPr="00CC5C1A" w:rsidRDefault="00E55B00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CC5C1A">
        <w:rPr>
          <w:lang w:val="ru-RU"/>
        </w:rPr>
        <w:tab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русского национ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ального сознания культурные и нравственные смыслы в произведениях о Москве как столице России и о русском лесе; </w:t>
      </w:r>
      <w:r w:rsidRPr="00CC5C1A">
        <w:rPr>
          <w:lang w:val="ru-RU"/>
        </w:rPr>
        <w:tab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2) иметь начальные представления о богатстве русской литературы и культуры в контексте культур народов России; о русских национальных традициях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рождественских произведениях и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 о семейных ценностях; </w:t>
      </w:r>
      <w:r w:rsidRPr="00CC5C1A">
        <w:rPr>
          <w:lang w:val="ru-RU"/>
        </w:rPr>
        <w:br/>
      </w:r>
      <w:r w:rsidRPr="00CC5C1A">
        <w:rPr>
          <w:lang w:val="ru-RU"/>
        </w:rPr>
        <w:tab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тков и о своеобразии русского языка и родной речи; </w:t>
      </w:r>
      <w:r w:rsidRPr="00CC5C1A">
        <w:rPr>
          <w:lang w:val="ru-RU"/>
        </w:rPr>
        <w:br/>
      </w:r>
      <w:r w:rsidRPr="00CC5C1A">
        <w:rPr>
          <w:lang w:val="ru-RU"/>
        </w:rPr>
        <w:tab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  <w:r w:rsidRPr="00CC5C1A">
        <w:rPr>
          <w:lang w:val="ru-RU"/>
        </w:rPr>
        <w:br/>
      </w:r>
      <w:r w:rsidRPr="00CC5C1A">
        <w:rPr>
          <w:lang w:val="ru-RU"/>
        </w:rPr>
        <w:tab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5) иметь начальные представления о проектно-исслед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477931" w:rsidRPr="00CC5C1A" w:rsidRDefault="00477931">
      <w:pPr>
        <w:rPr>
          <w:lang w:val="ru-RU"/>
        </w:rPr>
        <w:sectPr w:rsidR="00477931" w:rsidRPr="00CC5C1A">
          <w:pgSz w:w="11900" w:h="16840"/>
          <w:pgMar w:top="298" w:right="776" w:bottom="1440" w:left="666" w:header="720" w:footer="720" w:gutter="0"/>
          <w:cols w:space="720" w:equalWidth="0">
            <w:col w:w="10458"/>
          </w:cols>
          <w:docGrid w:linePitch="360"/>
        </w:sectPr>
      </w:pPr>
    </w:p>
    <w:p w:rsidR="00477931" w:rsidRPr="00CC5C1A" w:rsidRDefault="00477931">
      <w:pPr>
        <w:autoSpaceDE w:val="0"/>
        <w:autoSpaceDN w:val="0"/>
        <w:spacing w:after="64" w:line="220" w:lineRule="exact"/>
        <w:rPr>
          <w:lang w:val="ru-RU"/>
        </w:rPr>
      </w:pPr>
    </w:p>
    <w:p w:rsidR="00477931" w:rsidRDefault="00E55B00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2162"/>
        <w:gridCol w:w="528"/>
        <w:gridCol w:w="1104"/>
        <w:gridCol w:w="1142"/>
        <w:gridCol w:w="864"/>
        <w:gridCol w:w="5522"/>
        <w:gridCol w:w="1202"/>
        <w:gridCol w:w="2546"/>
      </w:tblGrid>
      <w:tr w:rsidR="00477931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зучения</w:t>
            </w:r>
          </w:p>
        </w:tc>
        <w:tc>
          <w:tcPr>
            <w:tcW w:w="5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477931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31" w:rsidRDefault="0047793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31" w:rsidRDefault="00477931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31" w:rsidRDefault="0047793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31" w:rsidRDefault="0047793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31" w:rsidRDefault="0047793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31" w:rsidRDefault="00477931"/>
        </w:tc>
      </w:tr>
      <w:tr w:rsidR="00477931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 — РОДИНА МОЯ</w:t>
            </w:r>
          </w:p>
        </w:tc>
      </w:tr>
      <w:tr w:rsidR="0047793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Преданья старины глубокой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сопоставительный </w:t>
            </w: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 пословиц разных народов;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https://resh.edu.ru/?</w:t>
            </w:r>
          </w:p>
          <w:p w:rsidR="00477931" w:rsidRDefault="00E55B0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ysclid=l7d8h67t5o866728031</w:t>
            </w:r>
          </w:p>
        </w:tc>
      </w:tr>
      <w:tr w:rsidR="0047793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 земли русской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Устно или письменно отвечать на вопросы (с использованием цитирования);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https://resh.edu.ru/?</w:t>
            </w:r>
          </w:p>
          <w:p w:rsidR="00477931" w:rsidRDefault="00E55B0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ysclid=l7d8h67t5o866728031</w:t>
            </w:r>
          </w:p>
        </w:tc>
      </w:tr>
      <w:tr w:rsidR="0047793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Родные просторы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Читать, воспринимать и обсуждать историко-культурную информацию теоретической статьи к разделу учебника;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https://resh.edu.ru/?</w:t>
            </w:r>
          </w:p>
          <w:p w:rsidR="00477931" w:rsidRDefault="00E55B00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ysclid=l7d8h67t5o866728031</w:t>
            </w:r>
          </w:p>
        </w:tc>
      </w:tr>
      <w:tr w:rsidR="00477931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477931"/>
        </w:tc>
      </w:tr>
      <w:tr w:rsidR="0047793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РУССКИЕ ТРАДИЦИИ</w:t>
            </w:r>
          </w:p>
        </w:tc>
      </w:tr>
      <w:tr w:rsidR="0047793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Праздники русского мира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28.10.2022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Работать со словом, выявлять средства художественной изобразительности;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https://resh.edu.ru/?</w:t>
            </w:r>
          </w:p>
          <w:p w:rsidR="00477931" w:rsidRDefault="00E55B0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ysclid=l7d8h67t5o866728031</w:t>
            </w:r>
          </w:p>
        </w:tc>
      </w:tr>
      <w:tr w:rsidR="00477931">
        <w:trPr>
          <w:trHeight w:hRule="exact" w:val="5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2..2.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Тепло родного дома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фактами биографии писателей;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https://resh.edu.ru/?</w:t>
            </w:r>
          </w:p>
          <w:p w:rsidR="00477931" w:rsidRDefault="00E55B00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ysclid=l7d8h67t5o866728031</w:t>
            </w:r>
          </w:p>
        </w:tc>
      </w:tr>
      <w:tr w:rsidR="00477931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477931"/>
        </w:tc>
      </w:tr>
      <w:tr w:rsidR="00477931" w:rsidRPr="00CC5C1A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CC5C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РУССКИЙ ХАРАКТЕР — РУССКАЯ ДУША</w:t>
            </w:r>
          </w:p>
        </w:tc>
      </w:tr>
      <w:tr w:rsidR="0047793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 до ордена — была бы 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02.12.2022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Отличать поэтический текст от </w:t>
            </w: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прозаического, аргументировать свой ответ;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https://uchi.ru/?-</w:t>
            </w:r>
          </w:p>
        </w:tc>
      </w:tr>
      <w:tr w:rsidR="0047793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Загадки русской души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Читать, воспринимать и обсуждать историко-культурную информацию теоретической статьи к разделу учебника;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https://uchi.ru/?-</w:t>
            </w:r>
          </w:p>
        </w:tc>
      </w:tr>
      <w:tr w:rsidR="0047793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 ваших ровесниках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03.02.2023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 читать фрагменты эпического и драматического произведений, в том числе по ролям;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https://uchi.ru/?-</w:t>
            </w:r>
          </w:p>
        </w:tc>
      </w:tr>
      <w:tr w:rsidR="00477931">
        <w:trPr>
          <w:trHeight w:hRule="exact" w:val="69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Лишь слову жизнь дана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17.03.2023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 читать </w:t>
            </w: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стихотворения, определять их тематическое содержание, средства художественной выразительности;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https://uchi.ru/?-</w:t>
            </w:r>
          </w:p>
        </w:tc>
      </w:tr>
      <w:tr w:rsidR="00477931">
        <w:trPr>
          <w:trHeight w:hRule="exact" w:val="35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477931"/>
        </w:tc>
      </w:tr>
      <w:tr w:rsidR="0047793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47793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45" w:lineRule="auto"/>
              <w:ind w:right="720"/>
              <w:jc w:val="center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устной и письменной речи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21.04.2023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45" w:lineRule="auto"/>
              <w:ind w:left="72" w:right="3744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чтение; </w:t>
            </w:r>
            <w:r w:rsidRPr="00CC5C1A">
              <w:rPr>
                <w:lang w:val="ru-RU"/>
              </w:rPr>
              <w:br/>
            </w: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Отвечать на вопросы.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https://uchi.ru/?-</w:t>
            </w:r>
          </w:p>
        </w:tc>
      </w:tr>
      <w:tr w:rsidR="00477931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477931"/>
        </w:tc>
      </w:tr>
      <w:tr w:rsidR="0047793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</w:tbl>
    <w:p w:rsidR="00477931" w:rsidRDefault="00477931">
      <w:pPr>
        <w:autoSpaceDE w:val="0"/>
        <w:autoSpaceDN w:val="0"/>
        <w:spacing w:after="0" w:line="14" w:lineRule="exact"/>
      </w:pPr>
    </w:p>
    <w:p w:rsidR="00477931" w:rsidRDefault="00477931">
      <w:pPr>
        <w:sectPr w:rsidR="00477931">
          <w:pgSz w:w="16840" w:h="11900"/>
          <w:pgMar w:top="282" w:right="640" w:bottom="430" w:left="666" w:header="720" w:footer="720" w:gutter="0"/>
          <w:cols w:space="720" w:equalWidth="0">
            <w:col w:w="15534"/>
          </w:cols>
          <w:docGrid w:linePitch="360"/>
        </w:sectPr>
      </w:pPr>
    </w:p>
    <w:p w:rsidR="00477931" w:rsidRDefault="00477931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2162"/>
        <w:gridCol w:w="528"/>
        <w:gridCol w:w="1104"/>
        <w:gridCol w:w="1142"/>
        <w:gridCol w:w="864"/>
        <w:gridCol w:w="5522"/>
        <w:gridCol w:w="1202"/>
        <w:gridCol w:w="2546"/>
      </w:tblGrid>
      <w:tr w:rsidR="00477931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Итоговая контрольная работа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05.05.2023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45" w:lineRule="auto"/>
              <w:ind w:left="72" w:right="3744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Выразительное чтение; </w:t>
            </w:r>
            <w:r w:rsidRPr="00CC5C1A">
              <w:rPr>
                <w:lang w:val="ru-RU"/>
              </w:rPr>
              <w:br/>
            </w: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Отвечать на вопросы.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https://uchi.ru/?-</w:t>
            </w:r>
          </w:p>
        </w:tc>
      </w:tr>
      <w:tr w:rsidR="00477931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477931"/>
        </w:tc>
      </w:tr>
      <w:tr w:rsidR="00477931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477931"/>
        </w:tc>
      </w:tr>
      <w:tr w:rsidR="00477931">
        <w:trPr>
          <w:trHeight w:hRule="exact" w:val="522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477931"/>
        </w:tc>
      </w:tr>
    </w:tbl>
    <w:p w:rsidR="00477931" w:rsidRDefault="00477931">
      <w:pPr>
        <w:autoSpaceDE w:val="0"/>
        <w:autoSpaceDN w:val="0"/>
        <w:spacing w:after="0" w:line="14" w:lineRule="exact"/>
      </w:pPr>
    </w:p>
    <w:p w:rsidR="00477931" w:rsidRDefault="00477931">
      <w:pPr>
        <w:sectPr w:rsidR="00477931">
          <w:pgSz w:w="16840" w:h="11900"/>
          <w:pgMar w:top="284" w:right="640" w:bottom="1440" w:left="666" w:header="720" w:footer="720" w:gutter="0"/>
          <w:cols w:space="720" w:equalWidth="0">
            <w:col w:w="15534"/>
          </w:cols>
          <w:docGrid w:linePitch="360"/>
        </w:sectPr>
      </w:pPr>
    </w:p>
    <w:p w:rsidR="00477931" w:rsidRDefault="00477931">
      <w:pPr>
        <w:autoSpaceDE w:val="0"/>
        <w:autoSpaceDN w:val="0"/>
        <w:spacing w:after="74" w:line="220" w:lineRule="exact"/>
      </w:pPr>
    </w:p>
    <w:p w:rsidR="00477931" w:rsidRDefault="00E55B00">
      <w:pPr>
        <w:autoSpaceDE w:val="0"/>
        <w:autoSpaceDN w:val="0"/>
        <w:spacing w:after="252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19"/>
        </w:rPr>
        <w:t>ПОУРОЧНОЕ ПЛАНИРОВАНИЕ</w:t>
      </w:r>
    </w:p>
    <w:tbl>
      <w:tblPr>
        <w:tblW w:w="0" w:type="auto"/>
        <w:tblInd w:w="4" w:type="dxa"/>
        <w:tblLayout w:type="fixed"/>
        <w:tblLook w:val="04A0"/>
      </w:tblPr>
      <w:tblGrid>
        <w:gridCol w:w="394"/>
        <w:gridCol w:w="4872"/>
        <w:gridCol w:w="572"/>
        <w:gridCol w:w="1270"/>
        <w:gridCol w:w="1306"/>
        <w:gridCol w:w="968"/>
        <w:gridCol w:w="1288"/>
      </w:tblGrid>
      <w:tr w:rsidR="00477931">
        <w:trPr>
          <w:trHeight w:hRule="exact" w:val="386"/>
        </w:trPr>
        <w:tc>
          <w:tcPr>
            <w:tcW w:w="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9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9"/>
              </w:rPr>
              <w:t>п/п</w:t>
            </w:r>
          </w:p>
        </w:tc>
        <w:tc>
          <w:tcPr>
            <w:tcW w:w="487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9"/>
              </w:rPr>
              <w:t>Тема урока</w:t>
            </w:r>
          </w:p>
        </w:tc>
        <w:tc>
          <w:tcPr>
            <w:tcW w:w="3148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9"/>
              </w:rPr>
              <w:t>Количество часов</w:t>
            </w:r>
          </w:p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9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9"/>
              </w:rPr>
              <w:t>изучения</w:t>
            </w:r>
          </w:p>
        </w:tc>
        <w:tc>
          <w:tcPr>
            <w:tcW w:w="128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71" w:lineRule="auto"/>
              <w:ind w:left="56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9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9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9"/>
              </w:rPr>
              <w:t>контроля</w:t>
            </w:r>
          </w:p>
        </w:tc>
      </w:tr>
      <w:tr w:rsidR="00477931">
        <w:trPr>
          <w:trHeight w:hRule="exact" w:val="650"/>
        </w:trPr>
        <w:tc>
          <w:tcPr>
            <w:tcW w:w="15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7931" w:rsidRDefault="00477931"/>
        </w:tc>
        <w:tc>
          <w:tcPr>
            <w:tcW w:w="152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931" w:rsidRDefault="00477931"/>
        </w:tc>
        <w:tc>
          <w:tcPr>
            <w:tcW w:w="5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9"/>
              </w:rPr>
              <w:t xml:space="preserve">всего 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ind w:left="5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9"/>
              </w:rPr>
              <w:t>контрольные работы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ind w:left="56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19"/>
              </w:rPr>
              <w:t>практические работы</w:t>
            </w:r>
          </w:p>
        </w:tc>
        <w:tc>
          <w:tcPr>
            <w:tcW w:w="152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477931" w:rsidRDefault="00477931"/>
        </w:tc>
        <w:tc>
          <w:tcPr>
            <w:tcW w:w="1528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77931" w:rsidRDefault="00477931"/>
        </w:tc>
      </w:tr>
      <w:tr w:rsidR="00477931">
        <w:trPr>
          <w:trHeight w:hRule="exact" w:val="910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4" w:after="0" w:line="271" w:lineRule="auto"/>
              <w:ind w:left="56" w:right="720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Малые жанры фольклора Пословицы и поговорки о Родине, России, русском народе (не менее </w:t>
            </w:r>
            <w:r w:rsidRPr="00CC5C1A">
              <w:rPr>
                <w:lang w:val="ru-RU"/>
              </w:rPr>
              <w:br/>
            </w: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пяти произведений).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02.09.2022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48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2.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62" w:lineRule="auto"/>
              <w:ind w:left="56" w:right="144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Русские народные и литературные сказки (не менее двух произведений) Сказка «Лиса и </w:t>
            </w: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медведь»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09.09.2022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48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30" w:lineRule="auto"/>
              <w:ind w:left="5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К. Г. Паустовский«Дремучий медведь»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16.09.2022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tabs>
                <w:tab w:val="left" w:pos="122"/>
              </w:tabs>
              <w:autoSpaceDE w:val="0"/>
              <w:autoSpaceDN w:val="0"/>
              <w:spacing w:before="7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контроль;</w:t>
            </w:r>
          </w:p>
        </w:tc>
      </w:tr>
      <w:tr w:rsidR="00477931">
        <w:trPr>
          <w:trHeight w:hRule="exact" w:val="912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71" w:lineRule="auto"/>
              <w:ind w:left="56" w:right="57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Москва в произведениях русских </w:t>
            </w:r>
            <w:r w:rsidRPr="00CC5C1A">
              <w:rPr>
                <w:lang w:val="ru-RU"/>
              </w:rPr>
              <w:br/>
            </w: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писателей Стихотворения. А. С. Пушкин «На тихих берегах Москвы…»,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23.09.2022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914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80" w:after="0" w:line="271" w:lineRule="auto"/>
              <w:ind w:left="56" w:right="1152"/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Москва в произведениях русских </w:t>
            </w:r>
            <w:r w:rsidRPr="00CC5C1A">
              <w:rPr>
                <w:lang w:val="ru-RU"/>
              </w:rPr>
              <w:br/>
            </w: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писателей Стихотворения. М. Ю. Лермонтов«Москва, Москва!..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люблю тебя как сын…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80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80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80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30.09.2022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tabs>
                <w:tab w:val="left" w:pos="122"/>
              </w:tabs>
              <w:autoSpaceDE w:val="0"/>
              <w:autoSpaceDN w:val="0"/>
              <w:spacing w:before="80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контроль;</w:t>
            </w:r>
          </w:p>
        </w:tc>
      </w:tr>
      <w:tr w:rsidR="00477931">
        <w:trPr>
          <w:trHeight w:hRule="exact" w:val="910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71" w:lineRule="auto"/>
              <w:ind w:left="56" w:right="129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Москва в произведениях русских </w:t>
            </w:r>
            <w:r w:rsidRPr="00CC5C1A">
              <w:rPr>
                <w:lang w:val="ru-RU"/>
              </w:rPr>
              <w:br/>
            </w: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писателей Стихотворения. Л. Н. Мартынов«Красные ворота» и др.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07.10.2022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50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7.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33" w:lineRule="auto"/>
              <w:ind w:left="5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А. П. Чехов. «В Москве на Трубной площади»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14.10.2022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50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8.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62" w:lineRule="auto"/>
              <w:ind w:left="56" w:right="57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Русский лес Стихотворени А. В. Кольцов «Лес», В. А. Рождественский «Берёза» и др.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21.10.2022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46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4" w:after="0" w:line="262" w:lineRule="auto"/>
              <w:ind w:left="56" w:right="129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Русский лес Стихотворени В.</w:t>
            </w: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 А. Солоухин«Седьмую ночь без перерыва…» и др.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28.10.2022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50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10.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33" w:lineRule="auto"/>
              <w:ind w:left="5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И. С. Соколов-Микитов.«Русский лес»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04.11.2022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tabs>
                <w:tab w:val="left" w:pos="122"/>
              </w:tabs>
              <w:autoSpaceDE w:val="0"/>
              <w:autoSpaceDN w:val="0"/>
              <w:spacing w:before="7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контроль;</w:t>
            </w:r>
          </w:p>
        </w:tc>
      </w:tr>
      <w:tr w:rsidR="00477931">
        <w:trPr>
          <w:trHeight w:hRule="exact" w:val="650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11.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62" w:lineRule="auto"/>
              <w:ind w:left="56" w:right="1008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Рождество Стихотворения (не менее двух). Б. Л. Пастернак«Рождественская звезда»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11.11.2022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46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62" w:lineRule="auto"/>
              <w:ind w:left="5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Рождество Стихотворения (не менее двух). В. Д. Берестов«Перед Рождеством» и др.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18.11.2022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50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30" w:lineRule="auto"/>
              <w:ind w:left="5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А. И. Куприн. «Бедный принц».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25.11.2022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48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14.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30" w:lineRule="auto"/>
              <w:ind w:left="5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Н.Д. Телешов. «Ёлка Митрича»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02.12.2022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48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62" w:lineRule="auto"/>
              <w:ind w:left="56" w:right="1008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Р.Р. Урок внеклассного чтения (стихотворения о рождестве)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09.12.2022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Зачет;</w:t>
            </w:r>
          </w:p>
        </w:tc>
      </w:tr>
      <w:tr w:rsidR="00477931">
        <w:trPr>
          <w:trHeight w:hRule="exact" w:val="650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Семейные ценности И. А. Крылов.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Басни. «Дерево» и др.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16.12.2022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50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17.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Семейные ценности. И. А. Бунин.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«Снежный бык»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23.12.2022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48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6"/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Семейные ценности. В. И. Белов.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«Скворцы»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30.12.2022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48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62" w:lineRule="auto"/>
              <w:ind w:left="56" w:right="720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Отечественная война 1812 года Стихотворения. Ф. Н. Глинка «Авангардная песнь».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06.01.2023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tabs>
                <w:tab w:val="left" w:pos="122"/>
              </w:tabs>
              <w:autoSpaceDE w:val="0"/>
              <w:autoSpaceDN w:val="0"/>
              <w:spacing w:before="7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контроль;</w:t>
            </w:r>
          </w:p>
        </w:tc>
      </w:tr>
      <w:tr w:rsidR="00477931">
        <w:trPr>
          <w:trHeight w:hRule="exact" w:val="630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20.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62" w:lineRule="auto"/>
              <w:ind w:left="56" w:right="720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Отечественная </w:t>
            </w: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война 1812 года Стихотворения. Д. В. Давыдов «Партизан» (отрывок) и др.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13.01.2023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</w:tbl>
    <w:p w:rsidR="00477931" w:rsidRDefault="00477931">
      <w:pPr>
        <w:autoSpaceDE w:val="0"/>
        <w:autoSpaceDN w:val="0"/>
        <w:spacing w:after="0" w:line="14" w:lineRule="exact"/>
      </w:pPr>
    </w:p>
    <w:p w:rsidR="00477931" w:rsidRDefault="00477931">
      <w:pPr>
        <w:sectPr w:rsidR="00477931">
          <w:pgSz w:w="11900" w:h="16840"/>
          <w:pgMar w:top="296" w:right="556" w:bottom="360" w:left="646" w:header="720" w:footer="720" w:gutter="0"/>
          <w:cols w:space="720" w:equalWidth="0">
            <w:col w:w="10698"/>
          </w:cols>
          <w:docGrid w:linePitch="360"/>
        </w:sectPr>
      </w:pPr>
    </w:p>
    <w:p w:rsidR="00477931" w:rsidRDefault="00477931">
      <w:pPr>
        <w:autoSpaceDE w:val="0"/>
        <w:autoSpaceDN w:val="0"/>
        <w:spacing w:after="66" w:line="220" w:lineRule="exact"/>
      </w:pPr>
    </w:p>
    <w:tbl>
      <w:tblPr>
        <w:tblW w:w="0" w:type="auto"/>
        <w:tblInd w:w="4" w:type="dxa"/>
        <w:tblLayout w:type="fixed"/>
        <w:tblLook w:val="04A0"/>
      </w:tblPr>
      <w:tblGrid>
        <w:gridCol w:w="394"/>
        <w:gridCol w:w="4872"/>
        <w:gridCol w:w="572"/>
        <w:gridCol w:w="1270"/>
        <w:gridCol w:w="1306"/>
        <w:gridCol w:w="968"/>
        <w:gridCol w:w="1288"/>
      </w:tblGrid>
      <w:tr w:rsidR="00477931">
        <w:trPr>
          <w:trHeight w:hRule="exact" w:val="910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4" w:after="0" w:line="230" w:lineRule="auto"/>
              <w:ind w:left="5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Парадоксы русского характера К.</w:t>
            </w:r>
          </w:p>
          <w:p w:rsidR="00477931" w:rsidRPr="00CC5C1A" w:rsidRDefault="00E55B00">
            <w:pPr>
              <w:autoSpaceDE w:val="0"/>
              <w:autoSpaceDN w:val="0"/>
              <w:spacing w:before="56" w:after="0" w:line="262" w:lineRule="auto"/>
              <w:ind w:left="56" w:right="1008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Г. Паустовский.«Похождения жука- носорога»(солдатская сказка).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20.01.2023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tabs>
                <w:tab w:val="left" w:pos="122"/>
              </w:tabs>
              <w:autoSpaceDE w:val="0"/>
              <w:autoSpaceDN w:val="0"/>
              <w:spacing w:before="7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контроль;</w:t>
            </w:r>
          </w:p>
        </w:tc>
      </w:tr>
      <w:tr w:rsidR="00477931">
        <w:trPr>
          <w:trHeight w:hRule="exact" w:val="650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62" w:lineRule="auto"/>
              <w:ind w:left="5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Парадоксы </w:t>
            </w:r>
            <w:r w:rsidRPr="00CC5C1A">
              <w:rPr>
                <w:lang w:val="ru-RU"/>
              </w:rPr>
              <w:br/>
            </w: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русского характера Ю. Я. Яковлев.«Сыновья Пешеходова»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27.01.2023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48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23.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62" w:lineRule="auto"/>
              <w:ind w:left="56" w:right="1440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Письменный ответ на вопрос "Что такое русский характер?"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03.02.2023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50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24.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62" w:lineRule="auto"/>
              <w:ind w:left="56" w:right="288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Школьные контрольные К. И. </w:t>
            </w: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Чуковский.«Серебряный герб» (фрагмент).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10.02.2023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48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25.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62" w:lineRule="auto"/>
              <w:ind w:left="56" w:right="1440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Школьные контрольные </w:t>
            </w:r>
            <w:r w:rsidRPr="00CC5C1A">
              <w:rPr>
                <w:lang w:val="ru-RU"/>
              </w:rPr>
              <w:br/>
            </w: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А. А. Гиваргизов«Контрольный диктант»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17.02.2023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tabs>
                <w:tab w:val="left" w:pos="122"/>
              </w:tabs>
              <w:autoSpaceDE w:val="0"/>
              <w:autoSpaceDN w:val="0"/>
              <w:spacing w:before="76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контроль;</w:t>
            </w:r>
          </w:p>
        </w:tc>
      </w:tr>
      <w:tr w:rsidR="00477931">
        <w:trPr>
          <w:trHeight w:hRule="exact" w:val="648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26.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62" w:lineRule="auto"/>
              <w:ind w:left="56" w:right="720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Письменная работа (сочинение-рассуждение) "Я и мои ровесники"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24.02.2023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48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27.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62" w:lineRule="auto"/>
              <w:ind w:left="56" w:right="1152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Родной язык, родная речь Стихотворения. И. А. Бунин «Слово» и др.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10.03.2023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Зачет;</w:t>
            </w:r>
          </w:p>
        </w:tc>
      </w:tr>
      <w:tr w:rsidR="00477931">
        <w:trPr>
          <w:trHeight w:hRule="exact" w:val="650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28.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62" w:lineRule="auto"/>
              <w:ind w:left="5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Родной язык, родная речь Стихотворения. В. Г. Гордейчев«Родная речь» и др.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07.04.2023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Тестирование;</w:t>
            </w:r>
          </w:p>
        </w:tc>
      </w:tr>
      <w:tr w:rsidR="00477931">
        <w:trPr>
          <w:trHeight w:hRule="exact" w:val="648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29.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6" w:after="0" w:line="262" w:lineRule="auto"/>
              <w:ind w:left="56" w:right="57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Урок - повторение</w:t>
            </w: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 материала по вариативной части программы по разделу "Россия - родина моя"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14.04.2023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6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48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30.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62" w:lineRule="auto"/>
              <w:ind w:left="56" w:right="576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Урок - повторение материала по вариативной части программы по разделу "Русские традиции"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21.04.2023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tabs>
                <w:tab w:val="left" w:pos="122"/>
              </w:tabs>
              <w:autoSpaceDE w:val="0"/>
              <w:autoSpaceDN w:val="0"/>
              <w:spacing w:before="7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Письменный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контроль;</w:t>
            </w:r>
          </w:p>
        </w:tc>
      </w:tr>
      <w:tr w:rsidR="00477931">
        <w:trPr>
          <w:trHeight w:hRule="exact" w:val="648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31.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62" w:lineRule="auto"/>
              <w:ind w:left="56" w:right="144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Урок - </w:t>
            </w: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повторение материала по вариативной части программы по разделу "Русский характер- русская душа"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28.04.2023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Устный опрос;</w:t>
            </w:r>
          </w:p>
        </w:tc>
      </w:tr>
      <w:tr w:rsidR="00477931">
        <w:trPr>
          <w:trHeight w:hRule="exact" w:val="650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32.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62" w:lineRule="auto"/>
              <w:ind w:left="56" w:right="720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Р.р. Подготовка написанию сочинения- описания "Красота родного края"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05.05.2023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Зачет;</w:t>
            </w:r>
          </w:p>
        </w:tc>
      </w:tr>
      <w:tr w:rsidR="00477931">
        <w:trPr>
          <w:trHeight w:hRule="exact" w:val="650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33.</w:t>
            </w:r>
          </w:p>
        </w:tc>
        <w:tc>
          <w:tcPr>
            <w:tcW w:w="48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8" w:after="0" w:line="262" w:lineRule="auto"/>
              <w:ind w:left="56" w:right="1728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 xml:space="preserve">Р.р. Написание </w:t>
            </w: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сочинения- описания "Красота родного края"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12.05.2023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tabs>
                <w:tab w:val="left" w:pos="122"/>
              </w:tabs>
              <w:autoSpaceDE w:val="0"/>
              <w:autoSpaceDN w:val="0"/>
              <w:spacing w:before="7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работа;</w:t>
            </w:r>
          </w:p>
        </w:tc>
      </w:tr>
      <w:tr w:rsidR="00477931">
        <w:trPr>
          <w:trHeight w:hRule="exact" w:val="780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34.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Итоговая контрольная работа (тестирование)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19.05.2023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tabs>
                <w:tab w:val="left" w:pos="122"/>
              </w:tabs>
              <w:autoSpaceDE w:val="0"/>
              <w:autoSpaceDN w:val="0"/>
              <w:spacing w:before="74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 xml:space="preserve"> Контрольная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работа;</w:t>
            </w:r>
          </w:p>
        </w:tc>
      </w:tr>
      <w:tr w:rsidR="00477931">
        <w:trPr>
          <w:trHeight w:hRule="exact" w:val="366"/>
        </w:trPr>
        <w:tc>
          <w:tcPr>
            <w:tcW w:w="526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Pr="00CC5C1A" w:rsidRDefault="00E55B00">
            <w:pPr>
              <w:autoSpaceDE w:val="0"/>
              <w:autoSpaceDN w:val="0"/>
              <w:spacing w:before="74" w:after="0" w:line="230" w:lineRule="auto"/>
              <w:ind w:left="58"/>
              <w:rPr>
                <w:lang w:val="ru-RU"/>
              </w:rPr>
            </w:pPr>
            <w:r w:rsidRPr="00CC5C1A">
              <w:rPr>
                <w:rFonts w:ascii="Times New Roman" w:eastAsia="Times New Roman" w:hAnsi="Times New Roman"/>
                <w:color w:val="000000"/>
                <w:w w:val="98"/>
                <w:sz w:val="19"/>
                <w:lang w:val="ru-RU"/>
              </w:rPr>
              <w:t>ОБЩЕЕ КОЛИЧЕСТВО ЧАСОВ ПО ПРОГРАММЕ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34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E55B00">
            <w:pPr>
              <w:autoSpaceDE w:val="0"/>
              <w:autoSpaceDN w:val="0"/>
              <w:spacing w:before="74" w:after="0" w:line="230" w:lineRule="auto"/>
              <w:ind w:left="5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19"/>
              </w:rPr>
              <w:t>0</w:t>
            </w:r>
          </w:p>
        </w:tc>
        <w:tc>
          <w:tcPr>
            <w:tcW w:w="225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left w:w="0" w:type="dxa"/>
              <w:right w:w="0" w:type="dxa"/>
            </w:tcMar>
          </w:tcPr>
          <w:p w:rsidR="00477931" w:rsidRDefault="00477931"/>
        </w:tc>
      </w:tr>
    </w:tbl>
    <w:p w:rsidR="00477931" w:rsidRDefault="00477931">
      <w:pPr>
        <w:autoSpaceDE w:val="0"/>
        <w:autoSpaceDN w:val="0"/>
        <w:spacing w:after="0" w:line="14" w:lineRule="exact"/>
      </w:pPr>
    </w:p>
    <w:p w:rsidR="00477931" w:rsidRDefault="00477931">
      <w:pPr>
        <w:sectPr w:rsidR="00477931">
          <w:pgSz w:w="11900" w:h="16840"/>
          <w:pgMar w:top="284" w:right="556" w:bottom="1440" w:left="646" w:header="720" w:footer="720" w:gutter="0"/>
          <w:cols w:space="720" w:equalWidth="0">
            <w:col w:w="10698"/>
          </w:cols>
          <w:docGrid w:linePitch="360"/>
        </w:sectPr>
      </w:pPr>
    </w:p>
    <w:p w:rsidR="00477931" w:rsidRDefault="00477931">
      <w:pPr>
        <w:autoSpaceDE w:val="0"/>
        <w:autoSpaceDN w:val="0"/>
        <w:spacing w:after="78" w:line="220" w:lineRule="exact"/>
      </w:pPr>
    </w:p>
    <w:p w:rsidR="00477931" w:rsidRDefault="00E55B00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77931" w:rsidRPr="00CC5C1A" w:rsidRDefault="00E55B00">
      <w:pPr>
        <w:autoSpaceDE w:val="0"/>
        <w:autoSpaceDN w:val="0"/>
        <w:spacing w:before="346" w:after="0" w:line="300" w:lineRule="auto"/>
        <w:ind w:right="720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Родная русская литература. 5 класс» О.М. Александровой и др. (М.: Просвещение, 2021) Родная русская литература. 5 класс. Учебник. Александрова О.М., Арис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това М.А., Беляева Н.В.</w:t>
      </w:r>
    </w:p>
    <w:p w:rsidR="00477931" w:rsidRPr="00CC5C1A" w:rsidRDefault="00E55B00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Родная русская литература. 5 класс» О.М. Александровой и др. (М.: Просвещение, 2021)</w:t>
      </w:r>
    </w:p>
    <w:p w:rsidR="00477931" w:rsidRPr="00CC5C1A" w:rsidRDefault="00E55B00">
      <w:pPr>
        <w:autoSpaceDE w:val="0"/>
        <w:autoSpaceDN w:val="0"/>
        <w:spacing w:before="262" w:after="0" w:line="300" w:lineRule="auto"/>
        <w:ind w:right="288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 xml:space="preserve">/14/5/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modules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  <w:r w:rsidRPr="00CC5C1A">
        <w:rPr>
          <w:rFonts w:ascii="Times New Roman" w:eastAsia="Times New Roman" w:hAnsi="Times New Roman"/>
          <w:color w:val="000000"/>
          <w:sz w:val="24"/>
          <w:lang w:val="ru-RU"/>
        </w:rPr>
        <w:t>?</w:t>
      </w:r>
    </w:p>
    <w:p w:rsidR="00477931" w:rsidRPr="00CC5C1A" w:rsidRDefault="00477931">
      <w:pPr>
        <w:rPr>
          <w:lang w:val="ru-RU"/>
        </w:rPr>
        <w:sectPr w:rsidR="00477931" w:rsidRPr="00CC5C1A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477931" w:rsidRPr="00CC5C1A" w:rsidRDefault="00477931">
      <w:pPr>
        <w:autoSpaceDE w:val="0"/>
        <w:autoSpaceDN w:val="0"/>
        <w:spacing w:after="78" w:line="220" w:lineRule="exact"/>
        <w:rPr>
          <w:lang w:val="ru-RU"/>
        </w:rPr>
      </w:pPr>
    </w:p>
    <w:p w:rsidR="00477931" w:rsidRPr="00CC5C1A" w:rsidRDefault="00E55B00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CC5C1A">
        <w:rPr>
          <w:lang w:val="ru-RU"/>
        </w:rPr>
        <w:br/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</w:t>
      </w:r>
      <w:r w:rsidRPr="00CC5C1A">
        <w:rPr>
          <w:rFonts w:ascii="Times New Roman" w:eastAsia="Times New Roman" w:hAnsi="Times New Roman"/>
          <w:b/>
          <w:color w:val="000000"/>
          <w:sz w:val="24"/>
          <w:lang w:val="ru-RU"/>
        </w:rPr>
        <w:t>НИЕ ДЛЯ ПРОВЕДЕНИЯ ЛАБОРАТОРНЫХ, ПРАКТИЧЕСКИХ РАБОТ, ДЕМОНСТРАЦИЙ</w:t>
      </w:r>
    </w:p>
    <w:p w:rsidR="00477931" w:rsidRPr="00CC5C1A" w:rsidRDefault="00477931">
      <w:pPr>
        <w:rPr>
          <w:lang w:val="ru-RU"/>
        </w:rPr>
        <w:sectPr w:rsidR="00477931" w:rsidRPr="00CC5C1A">
          <w:pgSz w:w="11900" w:h="16840"/>
          <w:pgMar w:top="298" w:right="650" w:bottom="1440" w:left="666" w:header="720" w:footer="720" w:gutter="0"/>
          <w:cols w:space="720" w:equalWidth="0">
            <w:col w:w="10584"/>
          </w:cols>
          <w:docGrid w:linePitch="360"/>
        </w:sectPr>
      </w:pPr>
    </w:p>
    <w:p w:rsidR="00477931" w:rsidRPr="00CC5C1A" w:rsidRDefault="00477931">
      <w:pPr>
        <w:rPr>
          <w:lang w:val="ru-RU"/>
        </w:rPr>
      </w:pPr>
    </w:p>
    <w:sectPr w:rsidR="00477931" w:rsidRPr="00CC5C1A" w:rsidSect="00477931">
      <w:pgSz w:w="11900" w:h="16840"/>
      <w:pgMar w:top="1440" w:right="1440" w:bottom="1440" w:left="1440" w:header="720" w:footer="720" w:gutter="0"/>
      <w:cols w:space="720" w:equalWidth="0">
        <w:col w:w="1058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B00" w:rsidRDefault="00E55B00">
      <w:pPr>
        <w:spacing w:line="240" w:lineRule="auto"/>
      </w:pPr>
      <w:r>
        <w:separator/>
      </w:r>
    </w:p>
  </w:endnote>
  <w:endnote w:type="continuationSeparator" w:id="1">
    <w:p w:rsidR="00E55B00" w:rsidRDefault="00E55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B00" w:rsidRDefault="00E55B00">
      <w:pPr>
        <w:spacing w:after="0"/>
      </w:pPr>
      <w:r>
        <w:separator/>
      </w:r>
    </w:p>
  </w:footnote>
  <w:footnote w:type="continuationSeparator" w:id="1">
    <w:p w:rsidR="00E55B00" w:rsidRDefault="00E55B0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FFFFF83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>
      <w:start w:val="1"/>
      <w:numFmt w:val="bullet"/>
      <w:pStyle w:val="a0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7730"/>
    <w:rsid w:val="00034616"/>
    <w:rsid w:val="0006063C"/>
    <w:rsid w:val="0015074B"/>
    <w:rsid w:val="0029639D"/>
    <w:rsid w:val="00326F90"/>
    <w:rsid w:val="00477931"/>
    <w:rsid w:val="00605DCE"/>
    <w:rsid w:val="00AA1D8D"/>
    <w:rsid w:val="00B47730"/>
    <w:rsid w:val="00CB0664"/>
    <w:rsid w:val="00CC5C1A"/>
    <w:rsid w:val="00E55B00"/>
    <w:rsid w:val="00FC693F"/>
    <w:rsid w:val="4E771AA0"/>
    <w:rsid w:val="6C00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toa heading" w:semiHidden="1"/>
    <w:lsdException w:name="List Number" w:qFormat="1"/>
    <w:lsdException w:name="List 4" w:semiHidden="1"/>
    <w:lsdException w:name="List 5" w:semiHidden="1"/>
    <w:lsdException w:name="List Bullet 4" w:semiHidden="1"/>
    <w:lsdException w:name="List Bullet 5" w:semiHidden="1"/>
    <w:lsdException w:name="List Number 2" w:qFormat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 Indent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1">
    <w:name w:val="Normal"/>
    <w:qFormat/>
    <w:rsid w:val="0047793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1"/>
    <w:next w:val="a1"/>
    <w:link w:val="10"/>
    <w:uiPriority w:val="9"/>
    <w:qFormat/>
    <w:rsid w:val="00477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477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4779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4779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779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779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779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779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779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Emphasis"/>
    <w:basedOn w:val="a2"/>
    <w:uiPriority w:val="20"/>
    <w:qFormat/>
    <w:rsid w:val="00477931"/>
    <w:rPr>
      <w:i/>
      <w:iCs/>
    </w:rPr>
  </w:style>
  <w:style w:type="character" w:styleId="a6">
    <w:name w:val="Strong"/>
    <w:basedOn w:val="a2"/>
    <w:uiPriority w:val="22"/>
    <w:qFormat/>
    <w:rsid w:val="00477931"/>
    <w:rPr>
      <w:b/>
      <w:bCs/>
    </w:rPr>
  </w:style>
  <w:style w:type="paragraph" w:styleId="a7">
    <w:name w:val="List Continue"/>
    <w:basedOn w:val="a1"/>
    <w:uiPriority w:val="99"/>
    <w:unhideWhenUsed/>
    <w:rsid w:val="00477931"/>
    <w:pPr>
      <w:spacing w:after="120"/>
      <w:ind w:left="360"/>
      <w:contextualSpacing/>
    </w:pPr>
  </w:style>
  <w:style w:type="paragraph" w:styleId="23">
    <w:name w:val="Body Text 2"/>
    <w:basedOn w:val="a1"/>
    <w:link w:val="24"/>
    <w:uiPriority w:val="99"/>
    <w:unhideWhenUsed/>
    <w:rsid w:val="00477931"/>
    <w:pPr>
      <w:spacing w:after="120" w:line="480" w:lineRule="auto"/>
    </w:pPr>
  </w:style>
  <w:style w:type="paragraph" w:styleId="a8">
    <w:name w:val="caption"/>
    <w:basedOn w:val="a1"/>
    <w:next w:val="a1"/>
    <w:uiPriority w:val="35"/>
    <w:semiHidden/>
    <w:unhideWhenUsed/>
    <w:qFormat/>
    <w:rsid w:val="004779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3">
    <w:name w:val="List Number 3"/>
    <w:basedOn w:val="a1"/>
    <w:uiPriority w:val="99"/>
    <w:unhideWhenUsed/>
    <w:rsid w:val="00477931"/>
    <w:pPr>
      <w:numPr>
        <w:numId w:val="1"/>
      </w:numPr>
      <w:contextualSpacing/>
    </w:pPr>
  </w:style>
  <w:style w:type="paragraph" w:styleId="a9">
    <w:name w:val="header"/>
    <w:basedOn w:val="a1"/>
    <w:link w:val="aa"/>
    <w:uiPriority w:val="99"/>
    <w:unhideWhenUsed/>
    <w:rsid w:val="00477931"/>
    <w:pPr>
      <w:tabs>
        <w:tab w:val="center" w:pos="4680"/>
        <w:tab w:val="right" w:pos="9360"/>
      </w:tabs>
      <w:spacing w:after="0" w:line="240" w:lineRule="auto"/>
    </w:pPr>
  </w:style>
  <w:style w:type="paragraph" w:styleId="ab">
    <w:name w:val="Body Text"/>
    <w:basedOn w:val="a1"/>
    <w:link w:val="ac"/>
    <w:uiPriority w:val="99"/>
    <w:unhideWhenUsed/>
    <w:rsid w:val="00477931"/>
    <w:pPr>
      <w:spacing w:after="120"/>
    </w:pPr>
  </w:style>
  <w:style w:type="paragraph" w:styleId="ad">
    <w:name w:val="macro"/>
    <w:link w:val="ae"/>
    <w:uiPriority w:val="99"/>
    <w:unhideWhenUsed/>
    <w:rsid w:val="00477931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  <w:lang w:val="en-US" w:eastAsia="en-US"/>
    </w:rPr>
  </w:style>
  <w:style w:type="paragraph" w:styleId="a0">
    <w:name w:val="List Bullet"/>
    <w:basedOn w:val="a1"/>
    <w:uiPriority w:val="99"/>
    <w:unhideWhenUsed/>
    <w:rsid w:val="00477931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unhideWhenUsed/>
    <w:rsid w:val="00477931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unhideWhenUsed/>
    <w:rsid w:val="00477931"/>
    <w:pPr>
      <w:numPr>
        <w:numId w:val="4"/>
      </w:numPr>
      <w:contextualSpacing/>
    </w:pPr>
  </w:style>
  <w:style w:type="paragraph" w:styleId="af">
    <w:name w:val="Title"/>
    <w:basedOn w:val="a1"/>
    <w:next w:val="a1"/>
    <w:link w:val="af0"/>
    <w:uiPriority w:val="10"/>
    <w:qFormat/>
    <w:rsid w:val="004779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er"/>
    <w:basedOn w:val="a1"/>
    <w:link w:val="af2"/>
    <w:uiPriority w:val="99"/>
    <w:unhideWhenUsed/>
    <w:rsid w:val="00477931"/>
    <w:pPr>
      <w:tabs>
        <w:tab w:val="center" w:pos="4680"/>
        <w:tab w:val="right" w:pos="9360"/>
      </w:tabs>
      <w:spacing w:after="0" w:line="240" w:lineRule="auto"/>
    </w:pPr>
  </w:style>
  <w:style w:type="paragraph" w:styleId="a">
    <w:name w:val="List Number"/>
    <w:basedOn w:val="a1"/>
    <w:uiPriority w:val="99"/>
    <w:unhideWhenUsed/>
    <w:qFormat/>
    <w:rsid w:val="00477931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qFormat/>
    <w:rsid w:val="00477931"/>
    <w:pPr>
      <w:numPr>
        <w:numId w:val="6"/>
      </w:numPr>
      <w:contextualSpacing/>
    </w:pPr>
  </w:style>
  <w:style w:type="paragraph" w:styleId="af3">
    <w:name w:val="List"/>
    <w:basedOn w:val="a1"/>
    <w:uiPriority w:val="99"/>
    <w:unhideWhenUsed/>
    <w:rsid w:val="00477931"/>
    <w:pPr>
      <w:ind w:left="360" w:hanging="360"/>
      <w:contextualSpacing/>
    </w:pPr>
  </w:style>
  <w:style w:type="paragraph" w:styleId="33">
    <w:name w:val="Body Text 3"/>
    <w:basedOn w:val="a1"/>
    <w:link w:val="34"/>
    <w:uiPriority w:val="99"/>
    <w:unhideWhenUsed/>
    <w:rsid w:val="00477931"/>
    <w:pPr>
      <w:spacing w:after="120"/>
    </w:pPr>
    <w:rPr>
      <w:sz w:val="16"/>
      <w:szCs w:val="16"/>
    </w:rPr>
  </w:style>
  <w:style w:type="paragraph" w:styleId="af4">
    <w:name w:val="Subtitle"/>
    <w:basedOn w:val="a1"/>
    <w:next w:val="a1"/>
    <w:link w:val="af5"/>
    <w:uiPriority w:val="11"/>
    <w:qFormat/>
    <w:rsid w:val="00477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5">
    <w:name w:val="List Continue 2"/>
    <w:basedOn w:val="a1"/>
    <w:uiPriority w:val="99"/>
    <w:unhideWhenUsed/>
    <w:rsid w:val="00477931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unhideWhenUsed/>
    <w:rsid w:val="00477931"/>
    <w:pPr>
      <w:spacing w:after="120"/>
      <w:ind w:left="1080"/>
      <w:contextualSpacing/>
    </w:pPr>
  </w:style>
  <w:style w:type="paragraph" w:styleId="26">
    <w:name w:val="List 2"/>
    <w:basedOn w:val="a1"/>
    <w:uiPriority w:val="99"/>
    <w:unhideWhenUsed/>
    <w:rsid w:val="00477931"/>
    <w:pPr>
      <w:ind w:left="720" w:hanging="360"/>
      <w:contextualSpacing/>
    </w:pPr>
  </w:style>
  <w:style w:type="paragraph" w:styleId="36">
    <w:name w:val="List 3"/>
    <w:basedOn w:val="a1"/>
    <w:uiPriority w:val="99"/>
    <w:unhideWhenUsed/>
    <w:rsid w:val="00477931"/>
    <w:pPr>
      <w:ind w:left="1080" w:hanging="360"/>
      <w:contextualSpacing/>
    </w:pPr>
  </w:style>
  <w:style w:type="table" w:styleId="af6">
    <w:name w:val="Table Grid"/>
    <w:basedOn w:val="a3"/>
    <w:uiPriority w:val="59"/>
    <w:rsid w:val="00477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2"/>
    <w:link w:val="a9"/>
    <w:uiPriority w:val="99"/>
    <w:qFormat/>
    <w:rsid w:val="00477931"/>
  </w:style>
  <w:style w:type="character" w:customStyle="1" w:styleId="af2">
    <w:name w:val="Нижний колонтитул Знак"/>
    <w:basedOn w:val="a2"/>
    <w:link w:val="af1"/>
    <w:uiPriority w:val="99"/>
    <w:qFormat/>
    <w:rsid w:val="00477931"/>
  </w:style>
  <w:style w:type="paragraph" w:styleId="af7">
    <w:name w:val="No Spacing"/>
    <w:uiPriority w:val="1"/>
    <w:qFormat/>
    <w:rsid w:val="00477931"/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qFormat/>
    <w:rsid w:val="00477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477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4779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Название Знак"/>
    <w:basedOn w:val="a2"/>
    <w:link w:val="af"/>
    <w:uiPriority w:val="10"/>
    <w:rsid w:val="004779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Подзаголовок Знак"/>
    <w:basedOn w:val="a2"/>
    <w:link w:val="af4"/>
    <w:uiPriority w:val="11"/>
    <w:rsid w:val="004779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List Paragraph"/>
    <w:basedOn w:val="a1"/>
    <w:uiPriority w:val="34"/>
    <w:qFormat/>
    <w:rsid w:val="00477931"/>
    <w:pPr>
      <w:ind w:left="720"/>
      <w:contextualSpacing/>
    </w:pPr>
  </w:style>
  <w:style w:type="character" w:customStyle="1" w:styleId="ac">
    <w:name w:val="Основной текст Знак"/>
    <w:basedOn w:val="a2"/>
    <w:link w:val="ab"/>
    <w:uiPriority w:val="99"/>
    <w:rsid w:val="00477931"/>
  </w:style>
  <w:style w:type="character" w:customStyle="1" w:styleId="24">
    <w:name w:val="Основной текст 2 Знак"/>
    <w:basedOn w:val="a2"/>
    <w:link w:val="23"/>
    <w:uiPriority w:val="99"/>
    <w:rsid w:val="00477931"/>
  </w:style>
  <w:style w:type="character" w:customStyle="1" w:styleId="34">
    <w:name w:val="Основной текст 3 Знак"/>
    <w:basedOn w:val="a2"/>
    <w:link w:val="33"/>
    <w:uiPriority w:val="99"/>
    <w:rsid w:val="00477931"/>
    <w:rPr>
      <w:sz w:val="16"/>
      <w:szCs w:val="16"/>
    </w:rPr>
  </w:style>
  <w:style w:type="character" w:customStyle="1" w:styleId="ae">
    <w:name w:val="Текст макроса Знак"/>
    <w:basedOn w:val="a2"/>
    <w:link w:val="ad"/>
    <w:uiPriority w:val="99"/>
    <w:rsid w:val="00477931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477931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477931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4779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477931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60">
    <w:name w:val="Заголовок 6 Знак"/>
    <w:basedOn w:val="a2"/>
    <w:link w:val="6"/>
    <w:uiPriority w:val="9"/>
    <w:semiHidden/>
    <w:rsid w:val="00477931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70">
    <w:name w:val="Заголовок 7 Знак"/>
    <w:basedOn w:val="a2"/>
    <w:link w:val="7"/>
    <w:uiPriority w:val="9"/>
    <w:semiHidden/>
    <w:qFormat/>
    <w:rsid w:val="004779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4779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qFormat/>
    <w:rsid w:val="004779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Intense Quote"/>
    <w:basedOn w:val="a1"/>
    <w:next w:val="a1"/>
    <w:link w:val="afa"/>
    <w:uiPriority w:val="30"/>
    <w:qFormat/>
    <w:rsid w:val="004779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477931"/>
    <w:rPr>
      <w:b/>
      <w:bCs/>
      <w:i/>
      <w:iCs/>
      <w:color w:val="4F81BD" w:themeColor="accent1"/>
    </w:rPr>
  </w:style>
  <w:style w:type="character" w:customStyle="1" w:styleId="11">
    <w:name w:val="Слабое выделение1"/>
    <w:basedOn w:val="a2"/>
    <w:uiPriority w:val="19"/>
    <w:qFormat/>
    <w:rsid w:val="00477931"/>
    <w:rPr>
      <w:i/>
      <w:iCs/>
      <w:color w:val="7F7F7F" w:themeColor="text1" w:themeTint="80"/>
    </w:rPr>
  </w:style>
  <w:style w:type="character" w:customStyle="1" w:styleId="12">
    <w:name w:val="Сильное выделение1"/>
    <w:basedOn w:val="a2"/>
    <w:uiPriority w:val="21"/>
    <w:qFormat/>
    <w:rsid w:val="00477931"/>
    <w:rPr>
      <w:b/>
      <w:bCs/>
      <w:i/>
      <w:iCs/>
      <w:color w:val="4F81BD" w:themeColor="accent1"/>
    </w:rPr>
  </w:style>
  <w:style w:type="character" w:customStyle="1" w:styleId="13">
    <w:name w:val="Слабая ссылка1"/>
    <w:basedOn w:val="a2"/>
    <w:uiPriority w:val="31"/>
    <w:qFormat/>
    <w:rsid w:val="00477931"/>
    <w:rPr>
      <w:smallCaps/>
      <w:color w:val="C0504D" w:themeColor="accent2"/>
      <w:u w:val="single"/>
    </w:rPr>
  </w:style>
  <w:style w:type="character" w:customStyle="1" w:styleId="14">
    <w:name w:val="Сильная ссылка1"/>
    <w:basedOn w:val="a2"/>
    <w:uiPriority w:val="32"/>
    <w:qFormat/>
    <w:rsid w:val="00477931"/>
    <w:rPr>
      <w:b/>
      <w:bCs/>
      <w:smallCaps/>
      <w:color w:val="C0504D" w:themeColor="accent2"/>
      <w:spacing w:val="5"/>
      <w:u w:val="single"/>
    </w:rPr>
  </w:style>
  <w:style w:type="character" w:customStyle="1" w:styleId="15">
    <w:name w:val="Название книги1"/>
    <w:basedOn w:val="a2"/>
    <w:uiPriority w:val="33"/>
    <w:qFormat/>
    <w:rsid w:val="00477931"/>
    <w:rPr>
      <w:b/>
      <w:bCs/>
      <w:smallCaps/>
      <w:spacing w:val="5"/>
    </w:rPr>
  </w:style>
  <w:style w:type="paragraph" w:customStyle="1" w:styleId="16">
    <w:name w:val="Заголовок оглавления1"/>
    <w:basedOn w:val="1"/>
    <w:next w:val="a1"/>
    <w:uiPriority w:val="39"/>
    <w:semiHidden/>
    <w:unhideWhenUsed/>
    <w:qFormat/>
    <w:rsid w:val="00477931"/>
    <w:pPr>
      <w:outlineLvl w:val="9"/>
    </w:pPr>
  </w:style>
  <w:style w:type="table" w:styleId="afb">
    <w:name w:val="Light Shading"/>
    <w:basedOn w:val="a3"/>
    <w:uiPriority w:val="60"/>
    <w:rsid w:val="00477931"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477931"/>
    <w:rPr>
      <w:color w:val="365F91" w:themeColor="accent1" w:themeShade="BF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477931"/>
    <w:rPr>
      <w:color w:val="943634" w:themeColor="accent2" w:themeShade="BF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477931"/>
    <w:rPr>
      <w:color w:val="76923C" w:themeColor="accent3" w:themeShade="BF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477931"/>
    <w:rPr>
      <w:color w:val="5F497A" w:themeColor="accent4" w:themeShade="BF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477931"/>
    <w:rPr>
      <w:color w:val="31849B" w:themeColor="accent5" w:themeShade="BF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477931"/>
    <w:rPr>
      <w:color w:val="E36C0A" w:themeColor="accent6" w:themeShade="BF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c">
    <w:name w:val="Light List"/>
    <w:basedOn w:val="a3"/>
    <w:uiPriority w:val="61"/>
    <w:rsid w:val="00477931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477931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477931"/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477931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477931"/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477931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477931"/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d">
    <w:name w:val="Light Grid"/>
    <w:basedOn w:val="a3"/>
    <w:uiPriority w:val="62"/>
    <w:rsid w:val="00477931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styleId="-11">
    <w:name w:val="Light Grid Accent 1"/>
    <w:basedOn w:val="a3"/>
    <w:uiPriority w:val="62"/>
    <w:rsid w:val="00477931"/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21">
    <w:name w:val="Light Grid Accent 2"/>
    <w:basedOn w:val="a3"/>
    <w:uiPriority w:val="62"/>
    <w:rsid w:val="00477931"/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-31">
    <w:name w:val="Light Grid Accent 3"/>
    <w:basedOn w:val="a3"/>
    <w:uiPriority w:val="62"/>
    <w:rsid w:val="00477931"/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auto"/>
        </w:tcBorders>
      </w:tcPr>
    </w:tblStylePr>
  </w:style>
  <w:style w:type="table" w:styleId="-41">
    <w:name w:val="Light Grid Accent 4"/>
    <w:basedOn w:val="a3"/>
    <w:uiPriority w:val="62"/>
    <w:rsid w:val="00477931"/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auto"/>
        </w:tcBorders>
      </w:tcPr>
    </w:tblStylePr>
  </w:style>
  <w:style w:type="table" w:styleId="-51">
    <w:name w:val="Light Grid Accent 5"/>
    <w:basedOn w:val="a3"/>
    <w:uiPriority w:val="62"/>
    <w:rsid w:val="00477931"/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auto"/>
        </w:tcBorders>
      </w:tcPr>
    </w:tblStylePr>
  </w:style>
  <w:style w:type="table" w:styleId="-61">
    <w:name w:val="Light Grid Accent 6"/>
    <w:basedOn w:val="a3"/>
    <w:uiPriority w:val="62"/>
    <w:rsid w:val="00477931"/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auto"/>
        </w:tcBorders>
      </w:tcPr>
    </w:tblStylePr>
  </w:style>
  <w:style w:type="table" w:styleId="17">
    <w:name w:val="Medium Shading 1"/>
    <w:basedOn w:val="a3"/>
    <w:uiPriority w:val="63"/>
    <w:rsid w:val="00477931"/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477931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477931"/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477931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477931"/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477931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477931"/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477931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477931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477931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477931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477931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477931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477931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8">
    <w:name w:val="Medium List 1"/>
    <w:basedOn w:val="a3"/>
    <w:uiPriority w:val="65"/>
    <w:rsid w:val="00477931"/>
    <w:rPr>
      <w:color w:val="000000" w:themeColor="text1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477931"/>
    <w:rPr>
      <w:color w:val="000000" w:themeColor="text1"/>
    </w:rPr>
    <w:tblPr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477931"/>
    <w:rPr>
      <w:color w:val="000000" w:themeColor="text1"/>
    </w:rPr>
    <w:tblPr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477931"/>
    <w:rPr>
      <w:color w:val="000000" w:themeColor="text1"/>
    </w:rPr>
    <w:tblPr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477931"/>
    <w:rPr>
      <w:color w:val="000000" w:themeColor="text1"/>
    </w:rPr>
    <w:tblPr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477931"/>
    <w:rPr>
      <w:color w:val="000000" w:themeColor="text1"/>
    </w:rPr>
    <w:tblPr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477931"/>
    <w:rPr>
      <w:color w:val="000000" w:themeColor="text1"/>
    </w:rPr>
    <w:tblPr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477931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477931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477931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477931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477931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477931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477931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9">
    <w:name w:val="Medium Grid 1"/>
    <w:basedOn w:val="a3"/>
    <w:uiPriority w:val="67"/>
    <w:rsid w:val="00477931"/>
    <w:tblPr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477931"/>
    <w:tblPr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477931"/>
    <w:tblPr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477931"/>
    <w:tblPr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477931"/>
    <w:tblPr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477931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477931"/>
    <w:tblPr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477931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477931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477931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477931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477931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477931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477931"/>
    <w:rPr>
      <w:rFonts w:asciiTheme="majorHAnsi" w:eastAsiaTheme="majorEastAsia" w:hAnsiTheme="majorHAnsi" w:cstheme="majorBidi"/>
      <w:color w:val="000000" w:themeColor="text1"/>
    </w:rPr>
    <w:tblPr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477931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477931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477931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477931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477931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477931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477931"/>
    <w:tblPr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FBCAA2" w:themeFill="accent6" w:themeFillTint="7F"/>
      </w:tcPr>
    </w:tblStylePr>
  </w:style>
  <w:style w:type="table" w:styleId="afe">
    <w:name w:val="Dark List"/>
    <w:basedOn w:val="a3"/>
    <w:uiPriority w:val="70"/>
    <w:rsid w:val="00477931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477931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477931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477931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477931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477931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477931"/>
    <w:rPr>
      <w:color w:val="FFFFFF" w:themeColor="background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">
    <w:name w:val="Colorful Shading"/>
    <w:basedOn w:val="a3"/>
    <w:uiPriority w:val="71"/>
    <w:rsid w:val="00477931"/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477931"/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477931"/>
    <w:rPr>
      <w:color w:val="000000" w:themeColor="text1"/>
    </w:rPr>
    <w:tblPr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477931"/>
    <w:rPr>
      <w:color w:val="000000" w:themeColor="text1"/>
    </w:rPr>
    <w:tblPr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477931"/>
    <w:rPr>
      <w:color w:val="000000" w:themeColor="text1"/>
    </w:rPr>
    <w:tblPr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477931"/>
    <w:rPr>
      <w:color w:val="000000" w:themeColor="text1"/>
    </w:rPr>
    <w:tblPr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477931"/>
    <w:rPr>
      <w:color w:val="000000" w:themeColor="text1"/>
    </w:rPr>
    <w:tblPr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0">
    <w:name w:val="Colorful List"/>
    <w:basedOn w:val="a3"/>
    <w:uiPriority w:val="72"/>
    <w:rsid w:val="00477931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477931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477931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477931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477931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477931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477931"/>
    <w:rPr>
      <w:color w:val="000000" w:themeColor="text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1">
    <w:name w:val="Colorful Grid"/>
    <w:basedOn w:val="a3"/>
    <w:uiPriority w:val="73"/>
    <w:rsid w:val="00477931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477931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477931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477931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477931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477931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477931"/>
    <w:rPr>
      <w:color w:val="000000" w:themeColor="text1"/>
    </w:rPr>
    <w:tblPr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2">
    <w:name w:val="Balloon Text"/>
    <w:basedOn w:val="a1"/>
    <w:link w:val="aff3"/>
    <w:uiPriority w:val="99"/>
    <w:semiHidden/>
    <w:unhideWhenUsed/>
    <w:rsid w:val="00CC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CC5C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5320</Words>
  <Characters>30330</Characters>
  <Application>Microsoft Office Word</Application>
  <DocSecurity>0</DocSecurity>
  <Lines>252</Lines>
  <Paragraphs>71</Paragraphs>
  <ScaleCrop>false</ScaleCrop>
  <Company/>
  <LinksUpToDate>false</LinksUpToDate>
  <CharactersWithSpaces>35579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FoxLine</cp:lastModifiedBy>
  <cp:revision>3</cp:revision>
  <dcterms:created xsi:type="dcterms:W3CDTF">2013-12-23T23:15:00Z</dcterms:created>
  <dcterms:modified xsi:type="dcterms:W3CDTF">2022-09-13T13:37:00Z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86C40C729F174C7FAD9AEF38BAF09C22</vt:lpwstr>
  </property>
</Properties>
</file>