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14" w:rsidRDefault="00956914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956914" w:rsidRDefault="00956914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</w:rPr>
      </w:pPr>
    </w:p>
    <w:p w:rsidR="00C80BA3" w:rsidRDefault="00C80BA3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</w:rPr>
      </w:pPr>
    </w:p>
    <w:p w:rsidR="00C80BA3" w:rsidRDefault="00C80BA3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</w:rPr>
      </w:pPr>
    </w:p>
    <w:p w:rsidR="00C80BA3" w:rsidRPr="00C80BA3" w:rsidRDefault="00C80BA3">
      <w:pPr>
        <w:autoSpaceDE w:val="0"/>
        <w:autoSpaceDN w:val="0"/>
        <w:spacing w:after="78" w:line="220" w:lineRule="exact"/>
      </w:pPr>
    </w:p>
    <w:p w:rsidR="00C80BA3" w:rsidRDefault="00C80BA3">
      <w:pPr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br w:type="page"/>
      </w:r>
      <w:r>
        <w:rPr>
          <w:rFonts w:ascii="Times New Roman" w:eastAsia="Times New Roman" w:hAnsi="Times New Roman"/>
          <w:noProof/>
          <w:color w:val="000000"/>
          <w:sz w:val="24"/>
          <w:lang w:val="ru-RU" w:eastAsia="ru-RU"/>
        </w:rPr>
        <w:lastRenderedPageBreak/>
        <w:drawing>
          <wp:inline distT="0" distB="0" distL="0" distR="0">
            <wp:extent cx="6727190" cy="9258130"/>
            <wp:effectExtent l="19050" t="0" r="0" b="0"/>
            <wp:docPr id="3" name="Рисунок 1" descr="C:\Windows\system32\config\systemprofile\Documents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ocuments\Scanned Document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190" cy="925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3E5" w:rsidRDefault="009623E5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623E5" w:rsidRDefault="009623E5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623E5" w:rsidRDefault="009623E5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623E5" w:rsidRDefault="009623E5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623E5" w:rsidRDefault="009623E5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623E5" w:rsidRDefault="009623E5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956914" w:rsidRPr="00C80BA3" w:rsidRDefault="00990FC3">
      <w:pPr>
        <w:autoSpaceDE w:val="0"/>
        <w:autoSpaceDN w:val="0"/>
        <w:spacing w:after="0" w:line="230" w:lineRule="auto"/>
        <w:rPr>
          <w:lang w:val="ru-RU"/>
        </w:rPr>
      </w:pPr>
      <w:r w:rsidRPr="00C80BA3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956914" w:rsidRPr="00C80BA3" w:rsidRDefault="00990FC3">
      <w:pPr>
        <w:autoSpaceDE w:val="0"/>
        <w:autoSpaceDN w:val="0"/>
        <w:spacing w:before="346" w:after="0" w:line="230" w:lineRule="auto"/>
        <w:rPr>
          <w:lang w:val="ru-RU"/>
        </w:rPr>
      </w:pPr>
      <w:proofErr w:type="gramStart"/>
      <w:r w:rsidRPr="00C80BA3">
        <w:rPr>
          <w:rFonts w:ascii="Times New Roman" w:eastAsia="Times New Roman" w:hAnsi="Times New Roman"/>
          <w:b/>
          <w:color w:val="000000"/>
          <w:sz w:val="24"/>
          <w:lang w:val="ru-RU"/>
        </w:rPr>
        <w:t>НАУЧНЫЙ</w:t>
      </w:r>
      <w:proofErr w:type="gramEnd"/>
      <w:r w:rsidRPr="00C80B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, ОБШЕКУЛЬТУРНЫЙ И ОБРАЗОВАТЕЛЬНЫЙ КОНТЕНТ ТЕХНОЛОГИИ </w:t>
      </w:r>
    </w:p>
    <w:p w:rsidR="00956914" w:rsidRPr="00C80BA3" w:rsidRDefault="00990FC3">
      <w:pPr>
        <w:autoSpaceDE w:val="0"/>
        <w:autoSpaceDN w:val="0"/>
        <w:spacing w:before="310" w:after="0" w:line="271" w:lineRule="auto"/>
        <w:ind w:right="48" w:firstLine="180"/>
        <w:jc w:val="both"/>
        <w:rPr>
          <w:lang w:val="ru-RU"/>
        </w:rPr>
      </w:pP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956914" w:rsidRPr="00C80BA3" w:rsidRDefault="00990FC3">
      <w:pPr>
        <w:autoSpaceDE w:val="0"/>
        <w:autoSpaceDN w:val="0"/>
        <w:spacing w:before="310" w:after="0"/>
        <w:ind w:firstLine="180"/>
        <w:rPr>
          <w:lang w:val="ru-RU"/>
        </w:rPr>
      </w:pP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956914" w:rsidRPr="00C80BA3" w:rsidRDefault="00990FC3">
      <w:pPr>
        <w:autoSpaceDE w:val="0"/>
        <w:autoSpaceDN w:val="0"/>
        <w:spacing w:before="312" w:after="0"/>
        <w:ind w:firstLine="180"/>
        <w:rPr>
          <w:lang w:val="ru-RU"/>
        </w:rPr>
      </w:pP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956914" w:rsidRPr="00C80BA3" w:rsidRDefault="00990FC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Стержнем названной концепции является технология как логическое развитие «метода» в следующих аспектах:</w:t>
      </w:r>
    </w:p>
    <w:p w:rsidR="00956914" w:rsidRPr="00C80BA3" w:rsidRDefault="00990FC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956914" w:rsidRPr="00C80BA3" w:rsidRDefault="00990FC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956914" w:rsidRPr="00C80BA3" w:rsidRDefault="00990FC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956914" w:rsidRPr="00C80BA3" w:rsidRDefault="00990FC3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В ХХ веке сущность технологии была осмыслена в различных плоскостях:</w:t>
      </w:r>
    </w:p>
    <w:p w:rsidR="00956914" w:rsidRPr="00C80BA3" w:rsidRDefault="00990FC3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были выделены структуры, родственные понятию технологии, прежде всего, понятие алгоритма;</w:t>
      </w:r>
    </w:p>
    <w:p w:rsidR="00956914" w:rsidRPr="00C80BA3" w:rsidRDefault="00990FC3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проанализирован феномен зарождающегося технологического общества;</w:t>
      </w:r>
    </w:p>
    <w:p w:rsidR="00956914" w:rsidRPr="00C80BA3" w:rsidRDefault="00990FC3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исследованы социальные аспекты технологии.</w:t>
      </w:r>
    </w:p>
    <w:p w:rsidR="00956914" w:rsidRPr="00C80BA3" w:rsidRDefault="00990FC3">
      <w:pPr>
        <w:autoSpaceDE w:val="0"/>
        <w:autoSpaceDN w:val="0"/>
        <w:spacing w:before="310" w:after="0" w:line="288" w:lineRule="auto"/>
        <w:ind w:firstLine="180"/>
        <w:rPr>
          <w:lang w:val="ru-RU"/>
        </w:rPr>
      </w:pP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 — в ней важнейшую роль стал играть информационный фактор. Исключительно значимыми оказались социальные последствия внедрения </w:t>
      </w:r>
      <w:proofErr w:type="gramStart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ИТ</w:t>
      </w:r>
      <w:proofErr w:type="gramEnd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</w:t>
      </w:r>
      <w:proofErr w:type="gramStart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самым</w:t>
      </w:r>
      <w:proofErr w:type="gramEnd"/>
    </w:p>
    <w:p w:rsidR="00956914" w:rsidRPr="00C80BA3" w:rsidRDefault="00956914">
      <w:pPr>
        <w:rPr>
          <w:lang w:val="ru-RU"/>
        </w:rPr>
        <w:sectPr w:rsidR="00956914" w:rsidRPr="00C80BA3">
          <w:pgSz w:w="11900" w:h="16840"/>
          <w:pgMar w:top="298" w:right="640" w:bottom="360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956914" w:rsidRPr="00C80BA3" w:rsidRDefault="00956914">
      <w:pPr>
        <w:autoSpaceDE w:val="0"/>
        <w:autoSpaceDN w:val="0"/>
        <w:spacing w:after="66" w:line="220" w:lineRule="exact"/>
        <w:rPr>
          <w:lang w:val="ru-RU"/>
        </w:rPr>
      </w:pPr>
    </w:p>
    <w:p w:rsidR="00956914" w:rsidRPr="00C80BA3" w:rsidRDefault="00990FC3">
      <w:pPr>
        <w:autoSpaceDE w:val="0"/>
        <w:autoSpaceDN w:val="0"/>
        <w:spacing w:after="0"/>
        <w:rPr>
          <w:lang w:val="ru-RU"/>
        </w:rPr>
      </w:pP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956914" w:rsidRPr="00C80BA3" w:rsidRDefault="00990FC3">
      <w:pPr>
        <w:autoSpaceDE w:val="0"/>
        <w:autoSpaceDN w:val="0"/>
        <w:spacing w:before="310" w:after="250" w:line="262" w:lineRule="auto"/>
        <w:ind w:right="144"/>
        <w:rPr>
          <w:lang w:val="ru-RU"/>
        </w:rPr>
      </w:pPr>
      <w:r w:rsidRPr="00C80BA3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ПРЕДМЕТНОЙ ОБЛАСТИ «ТЕХНОЛОГИЯ» В ОСНОВНОМ ОБЩЕМ ОБРАЗОВАНИИ</w:t>
      </w:r>
    </w:p>
    <w:tbl>
      <w:tblPr>
        <w:tblW w:w="0" w:type="auto"/>
        <w:tblInd w:w="74" w:type="dxa"/>
        <w:tblLayout w:type="fixed"/>
        <w:tblLook w:val="04A0"/>
      </w:tblPr>
      <w:tblGrid>
        <w:gridCol w:w="3420"/>
        <w:gridCol w:w="1500"/>
        <w:gridCol w:w="1080"/>
        <w:gridCol w:w="1700"/>
        <w:gridCol w:w="1160"/>
        <w:gridCol w:w="1620"/>
      </w:tblGrid>
      <w:tr w:rsidR="00956914">
        <w:trPr>
          <w:trHeight w:hRule="exact" w:val="360"/>
        </w:trPr>
        <w:tc>
          <w:tcPr>
            <w:tcW w:w="3420" w:type="dxa"/>
            <w:tcMar>
              <w:left w:w="0" w:type="dxa"/>
              <w:right w:w="0" w:type="dxa"/>
            </w:tcMar>
          </w:tcPr>
          <w:p w:rsidR="00956914" w:rsidRPr="00C80BA3" w:rsidRDefault="00990FC3">
            <w:pPr>
              <w:autoSpaceDE w:val="0"/>
              <w:autoSpaceDN w:val="0"/>
              <w:spacing w:before="60" w:after="0" w:line="230" w:lineRule="auto"/>
              <w:jc w:val="center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Основной </w:t>
            </w:r>
            <w:proofErr w:type="spellStart"/>
            <w:r w:rsidRPr="00C80BA3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ц</w:t>
            </w:r>
            <w:proofErr w:type="spellEnd"/>
            <w:r w:rsidRPr="00C80BA3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е </w:t>
            </w:r>
            <w:proofErr w:type="gramStart"/>
            <w:r w:rsidRPr="00C80BA3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л </w:t>
            </w:r>
            <w:proofErr w:type="spellStart"/>
            <w:r w:rsidRPr="00C80BA3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ь</w:t>
            </w:r>
            <w:proofErr w:type="spellEnd"/>
            <w:proofErr w:type="gramEnd"/>
            <w:r w:rsidRPr="00C80BA3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C80BA3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ю</w:t>
            </w:r>
            <w:proofErr w:type="spellEnd"/>
            <w:r w:rsidRPr="00C80BA3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освоения 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области 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«Технология» </w:t>
            </w:r>
          </w:p>
        </w:tc>
        <w:tc>
          <w:tcPr>
            <w:tcW w:w="1160" w:type="dxa"/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является 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60" w:after="0" w:line="230" w:lineRule="auto"/>
              <w:ind w:left="11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формирование</w:t>
            </w:r>
          </w:p>
        </w:tc>
      </w:tr>
    </w:tbl>
    <w:p w:rsidR="00956914" w:rsidRPr="00C80BA3" w:rsidRDefault="00990FC3">
      <w:pPr>
        <w:autoSpaceDE w:val="0"/>
        <w:autoSpaceDN w:val="0"/>
        <w:spacing w:before="36" w:after="0" w:line="262" w:lineRule="auto"/>
        <w:rPr>
          <w:lang w:val="ru-RU"/>
        </w:rPr>
      </w:pP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956914" w:rsidRPr="00C80BA3" w:rsidRDefault="00990FC3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C80B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</w:t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курса технологии являются:</w:t>
      </w:r>
    </w:p>
    <w:p w:rsidR="00956914" w:rsidRPr="00C80BA3" w:rsidRDefault="00990FC3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956914" w:rsidRPr="00C80BA3" w:rsidRDefault="00990FC3">
      <w:pPr>
        <w:autoSpaceDE w:val="0"/>
        <w:autoSpaceDN w:val="0"/>
        <w:spacing w:before="310" w:after="0"/>
        <w:ind w:firstLine="180"/>
        <w:rPr>
          <w:lang w:val="ru-RU"/>
        </w:rPr>
      </w:pP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956914" w:rsidRPr="00C80BA3" w:rsidRDefault="00990FC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956914" w:rsidRPr="00C80BA3" w:rsidRDefault="00990FC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956914" w:rsidRPr="00C80BA3" w:rsidRDefault="00990FC3">
      <w:pPr>
        <w:autoSpaceDE w:val="0"/>
        <w:autoSpaceDN w:val="0"/>
        <w:spacing w:before="310" w:after="0" w:line="271" w:lineRule="auto"/>
        <w:ind w:right="48" w:firstLine="180"/>
        <w:jc w:val="both"/>
        <w:rPr>
          <w:lang w:val="ru-RU"/>
        </w:rPr>
      </w:pP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956914" w:rsidRPr="00C80BA3" w:rsidRDefault="00990FC3">
      <w:pPr>
        <w:autoSpaceDE w:val="0"/>
        <w:autoSpaceDN w:val="0"/>
        <w:spacing w:before="310" w:after="0" w:line="286" w:lineRule="auto"/>
        <w:ind w:firstLine="180"/>
        <w:rPr>
          <w:lang w:val="ru-RU"/>
        </w:rPr>
      </w:pP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</w:t>
      </w:r>
      <w:proofErr w:type="gramStart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 на других предметах.</w:t>
      </w:r>
    </w:p>
    <w:p w:rsidR="00956914" w:rsidRPr="00C80BA3" w:rsidRDefault="00990FC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956914" w:rsidRPr="00C80BA3" w:rsidRDefault="00990FC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понятийное знание, которое складывается из набора понятий, характеризующих данную предметную область;</w:t>
      </w:r>
    </w:p>
    <w:p w:rsidR="00956914" w:rsidRPr="00C80BA3" w:rsidRDefault="00990FC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алгоритмическое (технологическое) знание — знание методов, технологий, приводящих к желаемому результату при соблюдении определённых условий;</w:t>
      </w:r>
    </w:p>
    <w:p w:rsidR="00956914" w:rsidRPr="00C80BA3" w:rsidRDefault="00956914">
      <w:pPr>
        <w:rPr>
          <w:lang w:val="ru-RU"/>
        </w:rPr>
        <w:sectPr w:rsidR="00956914" w:rsidRPr="00C80BA3">
          <w:pgSz w:w="11900" w:h="16840"/>
          <w:pgMar w:top="286" w:right="650" w:bottom="3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6914" w:rsidRPr="00C80BA3" w:rsidRDefault="00956914">
      <w:pPr>
        <w:autoSpaceDE w:val="0"/>
        <w:autoSpaceDN w:val="0"/>
        <w:spacing w:after="78" w:line="220" w:lineRule="exact"/>
        <w:rPr>
          <w:lang w:val="ru-RU"/>
        </w:rPr>
      </w:pPr>
    </w:p>
    <w:p w:rsidR="00956914" w:rsidRPr="00C80BA3" w:rsidRDefault="00990FC3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956914" w:rsidRPr="00C80BA3" w:rsidRDefault="00990FC3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методологическое знание — знание общих закономерностей изучаемых явлений и процессов.</w:t>
      </w:r>
    </w:p>
    <w:p w:rsidR="00956914" w:rsidRPr="00C80BA3" w:rsidRDefault="00990FC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956914" w:rsidRPr="00C80BA3" w:rsidRDefault="00990FC3">
      <w:pPr>
        <w:autoSpaceDE w:val="0"/>
        <w:autoSpaceDN w:val="0"/>
        <w:spacing w:before="310" w:after="0" w:line="281" w:lineRule="auto"/>
        <w:ind w:firstLine="180"/>
        <w:rPr>
          <w:lang w:val="ru-RU"/>
        </w:rPr>
      </w:pPr>
      <w:proofErr w:type="spellStart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технологизация</w:t>
      </w:r>
      <w:proofErr w:type="spellEnd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956914" w:rsidRPr="00C80BA3" w:rsidRDefault="00990FC3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уровень представления;</w:t>
      </w:r>
    </w:p>
    <w:p w:rsidR="00956914" w:rsidRPr="00C80BA3" w:rsidRDefault="00990FC3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уровень пользователя;</w:t>
      </w:r>
    </w:p>
    <w:p w:rsidR="00956914" w:rsidRPr="00C80BA3" w:rsidRDefault="00990FC3">
      <w:pPr>
        <w:autoSpaceDE w:val="0"/>
        <w:autoSpaceDN w:val="0"/>
        <w:spacing w:before="310" w:after="250" w:line="230" w:lineRule="auto"/>
        <w:ind w:left="180"/>
        <w:rPr>
          <w:lang w:val="ru-RU"/>
        </w:rPr>
      </w:pPr>
      <w:proofErr w:type="spellStart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когнитивно-продуктивный</w:t>
      </w:r>
      <w:proofErr w:type="spellEnd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уровень (создание технологий);</w:t>
      </w:r>
    </w:p>
    <w:tbl>
      <w:tblPr>
        <w:tblW w:w="0" w:type="auto"/>
        <w:tblInd w:w="74" w:type="dxa"/>
        <w:tblLayout w:type="fixed"/>
        <w:tblLook w:val="04A0"/>
      </w:tblPr>
      <w:tblGrid>
        <w:gridCol w:w="1560"/>
        <w:gridCol w:w="620"/>
        <w:gridCol w:w="1580"/>
        <w:gridCol w:w="2200"/>
        <w:gridCol w:w="1700"/>
        <w:gridCol w:w="1140"/>
        <w:gridCol w:w="1020"/>
        <w:gridCol w:w="660"/>
      </w:tblGrid>
      <w:tr w:rsidR="00956914">
        <w:trPr>
          <w:trHeight w:hRule="exact" w:val="362"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20" w:type="dxa"/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вся</w:t>
            </w:r>
          </w:p>
        </w:tc>
        <w:tc>
          <w:tcPr>
            <w:tcW w:w="1580" w:type="dxa"/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современная </w:t>
            </w:r>
          </w:p>
        </w:tc>
        <w:tc>
          <w:tcPr>
            <w:tcW w:w="2200" w:type="dxa"/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профессиональная 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деятельность, </w:t>
            </w:r>
          </w:p>
        </w:tc>
        <w:tc>
          <w:tcPr>
            <w:tcW w:w="1140" w:type="dxa"/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включая 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ручной </w:t>
            </w:r>
          </w:p>
        </w:tc>
        <w:tc>
          <w:tcPr>
            <w:tcW w:w="660" w:type="dxa"/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60" w:after="0" w:line="230" w:lineRule="auto"/>
              <w:ind w:left="12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труд,</w:t>
            </w:r>
          </w:p>
        </w:tc>
      </w:tr>
    </w:tbl>
    <w:p w:rsidR="00956914" w:rsidRPr="00C80BA3" w:rsidRDefault="00990FC3">
      <w:pPr>
        <w:autoSpaceDE w:val="0"/>
        <w:autoSpaceDN w:val="0"/>
        <w:spacing w:before="34" w:after="0" w:line="271" w:lineRule="auto"/>
        <w:ind w:right="24"/>
        <w:jc w:val="both"/>
        <w:rPr>
          <w:lang w:val="ru-RU"/>
        </w:rPr>
      </w:pP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:rsidR="00956914" w:rsidRPr="00C80BA3" w:rsidRDefault="00990FC3">
      <w:pPr>
        <w:autoSpaceDE w:val="0"/>
        <w:autoSpaceDN w:val="0"/>
        <w:spacing w:before="310" w:after="0"/>
        <w:ind w:firstLine="180"/>
        <w:rPr>
          <w:lang w:val="ru-RU"/>
        </w:rPr>
      </w:pP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</w:t>
      </w:r>
      <w:proofErr w:type="gramStart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—и</w:t>
      </w:r>
      <w:proofErr w:type="gramEnd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нформационно-когнитивных, нацеленных на освоение учащимися знаний, на развитии умения учиться.</w:t>
      </w:r>
    </w:p>
    <w:p w:rsidR="00956914" w:rsidRPr="00C80BA3" w:rsidRDefault="00990FC3">
      <w:pPr>
        <w:autoSpaceDE w:val="0"/>
        <w:autoSpaceDN w:val="0"/>
        <w:spacing w:before="310" w:after="0" w:line="230" w:lineRule="auto"/>
        <w:rPr>
          <w:lang w:val="ru-RU"/>
        </w:rPr>
      </w:pPr>
      <w:r w:rsidRPr="00C80BA3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</w:p>
    <w:p w:rsidR="00956914" w:rsidRPr="00C80BA3" w:rsidRDefault="00990FC3">
      <w:pPr>
        <w:autoSpaceDE w:val="0"/>
        <w:autoSpaceDN w:val="0"/>
        <w:spacing w:before="310" w:after="0" w:line="278" w:lineRule="auto"/>
        <w:ind w:firstLine="180"/>
        <w:rPr>
          <w:lang w:val="ru-RU"/>
        </w:rPr>
      </w:pP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</w:t>
      </w:r>
      <w:proofErr w:type="spellStart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когнитивно-продуктивного</w:t>
      </w:r>
      <w:proofErr w:type="spellEnd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уровня освоения технологий.</w:t>
      </w:r>
    </w:p>
    <w:p w:rsidR="00956914" w:rsidRPr="00C80BA3" w:rsidRDefault="00990FC3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Современный курс технологии построен по модульному принципу.</w:t>
      </w:r>
    </w:p>
    <w:p w:rsidR="00956914" w:rsidRPr="00C80BA3" w:rsidRDefault="00990FC3">
      <w:pPr>
        <w:autoSpaceDE w:val="0"/>
        <w:autoSpaceDN w:val="0"/>
        <w:spacing w:before="310" w:after="0"/>
        <w:ind w:firstLine="180"/>
        <w:rPr>
          <w:lang w:val="ru-RU"/>
        </w:rPr>
      </w:pP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956914" w:rsidRPr="00C80BA3" w:rsidRDefault="00990FC3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C80B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«Производство и технология»</w:t>
      </w:r>
    </w:p>
    <w:p w:rsidR="00956914" w:rsidRPr="00C80BA3" w:rsidRDefault="00990FC3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</w:t>
      </w:r>
      <w:proofErr w:type="gramStart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</w:p>
    <w:p w:rsidR="00956914" w:rsidRPr="00C80BA3" w:rsidRDefault="00956914">
      <w:pPr>
        <w:rPr>
          <w:lang w:val="ru-RU"/>
        </w:rPr>
        <w:sectPr w:rsidR="00956914" w:rsidRPr="00C80BA3">
          <w:pgSz w:w="11900" w:h="16840"/>
          <w:pgMar w:top="298" w:right="654" w:bottom="41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956914" w:rsidRPr="00C80BA3" w:rsidRDefault="00956914">
      <w:pPr>
        <w:autoSpaceDE w:val="0"/>
        <w:autoSpaceDN w:val="0"/>
        <w:spacing w:after="66" w:line="220" w:lineRule="exact"/>
        <w:rPr>
          <w:lang w:val="ru-RU"/>
        </w:rPr>
      </w:pPr>
    </w:p>
    <w:p w:rsidR="00956914" w:rsidRPr="00C80BA3" w:rsidRDefault="00990FC3">
      <w:pPr>
        <w:autoSpaceDE w:val="0"/>
        <w:autoSpaceDN w:val="0"/>
        <w:spacing w:after="0"/>
        <w:rPr>
          <w:lang w:val="ru-RU"/>
        </w:rPr>
      </w:pP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«восходящему» принципу: от умений реализации имеющихся технологий к их оценке и 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956914" w:rsidRPr="00C80BA3" w:rsidRDefault="00990FC3">
      <w:pPr>
        <w:autoSpaceDE w:val="0"/>
        <w:autoSpaceDN w:val="0"/>
        <w:spacing w:before="310" w:after="0" w:line="281" w:lineRule="auto"/>
        <w:ind w:firstLine="180"/>
        <w:rPr>
          <w:lang w:val="ru-RU"/>
        </w:rPr>
      </w:pP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Особенностью современной </w:t>
      </w:r>
      <w:proofErr w:type="spellStart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техносферы</w:t>
      </w:r>
      <w:proofErr w:type="spellEnd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956914" w:rsidRPr="00C80BA3" w:rsidRDefault="00990FC3">
      <w:pPr>
        <w:autoSpaceDE w:val="0"/>
        <w:autoSpaceDN w:val="0"/>
        <w:spacing w:before="672" w:after="250" w:line="230" w:lineRule="auto"/>
        <w:ind w:left="180"/>
        <w:rPr>
          <w:lang w:val="ru-RU"/>
        </w:rPr>
      </w:pPr>
      <w:r w:rsidRPr="00C80B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«Технологии обработки материалов и пищевых продуктов»</w:t>
      </w:r>
    </w:p>
    <w:tbl>
      <w:tblPr>
        <w:tblW w:w="0" w:type="auto"/>
        <w:tblInd w:w="74" w:type="dxa"/>
        <w:tblLayout w:type="fixed"/>
        <w:tblLook w:val="04A0"/>
      </w:tblPr>
      <w:tblGrid>
        <w:gridCol w:w="420"/>
        <w:gridCol w:w="1020"/>
        <w:gridCol w:w="980"/>
        <w:gridCol w:w="480"/>
        <w:gridCol w:w="1480"/>
        <w:gridCol w:w="1240"/>
        <w:gridCol w:w="1160"/>
        <w:gridCol w:w="1420"/>
        <w:gridCol w:w="940"/>
        <w:gridCol w:w="1320"/>
      </w:tblGrid>
      <w:tr w:rsidR="00956914">
        <w:trPr>
          <w:trHeight w:hRule="exact" w:val="362"/>
        </w:trPr>
        <w:tc>
          <w:tcPr>
            <w:tcW w:w="420" w:type="dxa"/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данном </w:t>
            </w:r>
          </w:p>
        </w:tc>
        <w:tc>
          <w:tcPr>
            <w:tcW w:w="980" w:type="dxa"/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модуле </w:t>
            </w:r>
          </w:p>
        </w:tc>
        <w:tc>
          <w:tcPr>
            <w:tcW w:w="480" w:type="dxa"/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 </w:t>
            </w:r>
          </w:p>
        </w:tc>
        <w:tc>
          <w:tcPr>
            <w:tcW w:w="1480" w:type="dxa"/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конкретных </w:t>
            </w:r>
          </w:p>
        </w:tc>
        <w:tc>
          <w:tcPr>
            <w:tcW w:w="1240" w:type="dxa"/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примерах </w:t>
            </w:r>
          </w:p>
        </w:tc>
        <w:tc>
          <w:tcPr>
            <w:tcW w:w="1160" w:type="dxa"/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показана </w:t>
            </w:r>
          </w:p>
        </w:tc>
        <w:tc>
          <w:tcPr>
            <w:tcW w:w="1420" w:type="dxa"/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реализация </w:t>
            </w:r>
          </w:p>
        </w:tc>
        <w:tc>
          <w:tcPr>
            <w:tcW w:w="940" w:type="dxa"/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общих </w:t>
            </w:r>
          </w:p>
        </w:tc>
        <w:tc>
          <w:tcPr>
            <w:tcW w:w="1320" w:type="dxa"/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60" w:after="0" w:line="230" w:lineRule="auto"/>
              <w:ind w:left="10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положений,</w:t>
            </w:r>
          </w:p>
        </w:tc>
      </w:tr>
    </w:tbl>
    <w:p w:rsidR="00956914" w:rsidRPr="00C80BA3" w:rsidRDefault="00990FC3">
      <w:pPr>
        <w:autoSpaceDE w:val="0"/>
        <w:autoSpaceDN w:val="0"/>
        <w:spacing w:before="34" w:after="0" w:line="281" w:lineRule="auto"/>
        <w:rPr>
          <w:lang w:val="ru-RU"/>
        </w:rPr>
      </w:pPr>
      <w:proofErr w:type="gramStart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сформулированных</w:t>
      </w:r>
      <w:proofErr w:type="gramEnd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956914" w:rsidRPr="00C80BA3" w:rsidRDefault="00990FC3">
      <w:pPr>
        <w:autoSpaceDE w:val="0"/>
        <w:autoSpaceDN w:val="0"/>
        <w:spacing w:before="670" w:after="250" w:line="230" w:lineRule="auto"/>
        <w:ind w:left="180"/>
        <w:rPr>
          <w:lang w:val="ru-RU"/>
        </w:rPr>
      </w:pPr>
      <w:r w:rsidRPr="00C80BA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«Растениеводство»</w:t>
      </w:r>
    </w:p>
    <w:tbl>
      <w:tblPr>
        <w:tblW w:w="0" w:type="auto"/>
        <w:tblInd w:w="74" w:type="dxa"/>
        <w:tblLayout w:type="fixed"/>
        <w:tblLook w:val="04A0"/>
      </w:tblPr>
      <w:tblGrid>
        <w:gridCol w:w="1080"/>
        <w:gridCol w:w="1280"/>
        <w:gridCol w:w="1340"/>
        <w:gridCol w:w="460"/>
        <w:gridCol w:w="1880"/>
        <w:gridCol w:w="480"/>
        <w:gridCol w:w="1860"/>
        <w:gridCol w:w="1780"/>
        <w:gridCol w:w="300"/>
      </w:tblGrid>
      <w:tr w:rsidR="00956914">
        <w:trPr>
          <w:trHeight w:hRule="exact" w:val="360"/>
        </w:trPr>
        <w:tc>
          <w:tcPr>
            <w:tcW w:w="1080" w:type="dxa"/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80" w:type="dxa"/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знакомит </w:t>
            </w:r>
          </w:p>
        </w:tc>
        <w:tc>
          <w:tcPr>
            <w:tcW w:w="1340" w:type="dxa"/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учащихся 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 </w:t>
            </w:r>
          </w:p>
        </w:tc>
        <w:tc>
          <w:tcPr>
            <w:tcW w:w="1880" w:type="dxa"/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классическими </w:t>
            </w:r>
          </w:p>
        </w:tc>
        <w:tc>
          <w:tcPr>
            <w:tcW w:w="480" w:type="dxa"/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860" w:type="dxa"/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современными </w:t>
            </w:r>
          </w:p>
        </w:tc>
        <w:tc>
          <w:tcPr>
            <w:tcW w:w="1780" w:type="dxa"/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технологиями </w:t>
            </w:r>
          </w:p>
        </w:tc>
        <w:tc>
          <w:tcPr>
            <w:tcW w:w="300" w:type="dxa"/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60" w:after="0" w:line="230" w:lineRule="auto"/>
              <w:ind w:right="24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</w:t>
            </w:r>
          </w:p>
        </w:tc>
      </w:tr>
    </w:tbl>
    <w:p w:rsidR="00956914" w:rsidRPr="00C80BA3" w:rsidRDefault="00990FC3">
      <w:pPr>
        <w:autoSpaceDE w:val="0"/>
        <w:autoSpaceDN w:val="0"/>
        <w:spacing w:before="36" w:after="0"/>
        <w:rPr>
          <w:lang w:val="ru-RU"/>
        </w:rPr>
      </w:pP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значение имеет творческий фактор — умение в нужный момент скорректировать технологический процесс.</w:t>
      </w:r>
    </w:p>
    <w:p w:rsidR="00956914" w:rsidRPr="00C80BA3" w:rsidRDefault="00990FC3">
      <w:pPr>
        <w:autoSpaceDE w:val="0"/>
        <w:autoSpaceDN w:val="0"/>
        <w:spacing w:before="310" w:after="0" w:line="230" w:lineRule="auto"/>
        <w:rPr>
          <w:lang w:val="ru-RU"/>
        </w:rPr>
      </w:pPr>
      <w:r w:rsidRPr="00C80BA3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«ТЕХНОЛОГИЯ» В УЧЕБНОМ ПЛАНЕ</w:t>
      </w:r>
    </w:p>
    <w:p w:rsidR="00956914" w:rsidRPr="00C80BA3" w:rsidRDefault="00990FC3">
      <w:pPr>
        <w:autoSpaceDE w:val="0"/>
        <w:autoSpaceDN w:val="0"/>
        <w:spacing w:before="168" w:after="0" w:line="262" w:lineRule="auto"/>
        <w:ind w:right="288"/>
        <w:rPr>
          <w:lang w:val="ru-RU"/>
        </w:rPr>
      </w:pP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"Технология" изучается в 5 классе два часа в неделе, общий объем составляет 68 часов.</w:t>
      </w:r>
    </w:p>
    <w:p w:rsidR="00956914" w:rsidRPr="00C80BA3" w:rsidRDefault="00956914">
      <w:pPr>
        <w:rPr>
          <w:lang w:val="ru-RU"/>
        </w:rPr>
        <w:sectPr w:rsidR="00956914" w:rsidRPr="00C80BA3">
          <w:pgSz w:w="11900" w:h="16840"/>
          <w:pgMar w:top="286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956914" w:rsidRPr="00C80BA3" w:rsidRDefault="00956914">
      <w:pPr>
        <w:autoSpaceDE w:val="0"/>
        <w:autoSpaceDN w:val="0"/>
        <w:spacing w:after="78" w:line="220" w:lineRule="exact"/>
        <w:rPr>
          <w:lang w:val="ru-RU"/>
        </w:rPr>
      </w:pPr>
    </w:p>
    <w:p w:rsidR="00956914" w:rsidRPr="00C80BA3" w:rsidRDefault="00990FC3">
      <w:pPr>
        <w:autoSpaceDE w:val="0"/>
        <w:autoSpaceDN w:val="0"/>
        <w:spacing w:after="0" w:line="230" w:lineRule="auto"/>
        <w:rPr>
          <w:lang w:val="ru-RU"/>
        </w:rPr>
      </w:pPr>
      <w:r w:rsidRPr="00C80B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956914" w:rsidRPr="00C80BA3" w:rsidRDefault="00990FC3">
      <w:pPr>
        <w:autoSpaceDE w:val="0"/>
        <w:autoSpaceDN w:val="0"/>
        <w:spacing w:before="754" w:after="0" w:line="367" w:lineRule="auto"/>
        <w:ind w:left="180" w:right="4608"/>
        <w:rPr>
          <w:lang w:val="ru-RU"/>
        </w:rPr>
      </w:pPr>
      <w:r w:rsidRPr="00C80BA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C80BA3">
        <w:rPr>
          <w:lang w:val="ru-RU"/>
        </w:rPr>
        <w:br/>
      </w:r>
      <w:r w:rsidRPr="00C80BA3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Преобразовательная деятельность человека.</w:t>
      </w:r>
    </w:p>
    <w:p w:rsidR="00956914" w:rsidRPr="00C80BA3" w:rsidRDefault="00990FC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956914" w:rsidRPr="00C80BA3" w:rsidRDefault="00990FC3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C80BA3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Простейшие машины и механизмы.</w:t>
      </w:r>
    </w:p>
    <w:p w:rsidR="00956914" w:rsidRPr="00C80BA3" w:rsidRDefault="00990FC3">
      <w:pPr>
        <w:tabs>
          <w:tab w:val="left" w:pos="180"/>
        </w:tabs>
        <w:autoSpaceDE w:val="0"/>
        <w:autoSpaceDN w:val="0"/>
        <w:spacing w:before="312" w:after="0" w:line="262" w:lineRule="auto"/>
        <w:rPr>
          <w:lang w:val="ru-RU"/>
        </w:rPr>
      </w:pP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956914" w:rsidRPr="00C80BA3" w:rsidRDefault="00990FC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956914" w:rsidRPr="00C80BA3" w:rsidRDefault="00990FC3">
      <w:pPr>
        <w:autoSpaceDE w:val="0"/>
        <w:autoSpaceDN w:val="0"/>
        <w:spacing w:before="670" w:after="0" w:line="367" w:lineRule="auto"/>
        <w:ind w:left="180" w:right="2880"/>
        <w:rPr>
          <w:lang w:val="ru-RU"/>
        </w:rPr>
      </w:pPr>
      <w:r w:rsidRPr="00C80BA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«Технология обработки материалов и пищевых продуктов</w:t>
      </w:r>
      <w:proofErr w:type="gramStart"/>
      <w:r w:rsidRPr="00C80BA3">
        <w:rPr>
          <w:rFonts w:ascii="Times New Roman" w:eastAsia="Times New Roman" w:hAnsi="Times New Roman"/>
          <w:b/>
          <w:color w:val="000000"/>
          <w:sz w:val="24"/>
          <w:lang w:val="ru-RU"/>
        </w:rPr>
        <w:t>»Р</w:t>
      </w:r>
      <w:proofErr w:type="gramEnd"/>
      <w:r w:rsidRPr="00C80BA3">
        <w:rPr>
          <w:rFonts w:ascii="Times New Roman" w:eastAsia="Times New Roman" w:hAnsi="Times New Roman"/>
          <w:b/>
          <w:color w:val="000000"/>
          <w:sz w:val="24"/>
          <w:lang w:val="ru-RU"/>
        </w:rPr>
        <w:t>аздел. Структура технологии: от материала к изделию.</w:t>
      </w:r>
    </w:p>
    <w:p w:rsidR="00956914" w:rsidRPr="00C80BA3" w:rsidRDefault="00990FC3">
      <w:pPr>
        <w:tabs>
          <w:tab w:val="left" w:pos="180"/>
        </w:tabs>
        <w:autoSpaceDE w:val="0"/>
        <w:autoSpaceDN w:val="0"/>
        <w:spacing w:before="310" w:after="0" w:line="341" w:lineRule="auto"/>
        <w:rPr>
          <w:lang w:val="ru-RU"/>
        </w:rPr>
      </w:pP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элементы структуры технологии: действия, операции, этапы. Технологическая карта. </w:t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Проектирование, моделирование, конструирование — основные составляющие технологии. Технологии и алгоритмы.</w:t>
      </w:r>
    </w:p>
    <w:p w:rsidR="00956914" w:rsidRPr="00C80BA3" w:rsidRDefault="00990FC3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C80BA3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Материалы и их свойства.</w:t>
      </w:r>
    </w:p>
    <w:p w:rsidR="00956914" w:rsidRPr="00C80BA3" w:rsidRDefault="00990FC3">
      <w:pPr>
        <w:autoSpaceDE w:val="0"/>
        <w:autoSpaceDN w:val="0"/>
        <w:spacing w:before="310" w:after="0" w:line="271" w:lineRule="auto"/>
        <w:ind w:right="72" w:firstLine="180"/>
        <w:jc w:val="both"/>
        <w:rPr>
          <w:lang w:val="ru-RU"/>
        </w:rPr>
      </w:pP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956914" w:rsidRPr="00C80BA3" w:rsidRDefault="00990FC3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Бумага и её свойства. Различные изделия из бумаги. Потребность человека в бумаге.</w:t>
      </w:r>
    </w:p>
    <w:p w:rsidR="00956914" w:rsidRPr="00C80BA3" w:rsidRDefault="00990FC3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Ткань и её свойства. Изделия из ткани. Виды тканей.</w:t>
      </w:r>
    </w:p>
    <w:p w:rsidR="00956914" w:rsidRPr="00C80BA3" w:rsidRDefault="00990FC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</w:r>
    </w:p>
    <w:p w:rsidR="00956914" w:rsidRPr="00C80BA3" w:rsidRDefault="00990FC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Металлы и их свойства. Металлические части машин и механизмов. Тонколистовая сталь и проволока.</w:t>
      </w:r>
    </w:p>
    <w:p w:rsidR="00956914" w:rsidRPr="00C80BA3" w:rsidRDefault="00990FC3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 (пластмассы) и их свойства. Работа с пластмассами.</w:t>
      </w:r>
    </w:p>
    <w:p w:rsidR="00956914" w:rsidRPr="00C80BA3" w:rsidRDefault="00990FC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C80BA3">
        <w:rPr>
          <w:lang w:val="ru-RU"/>
        </w:rPr>
        <w:tab/>
      </w:r>
      <w:proofErr w:type="spellStart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 в различных технологиях. Природные и синтетические </w:t>
      </w:r>
      <w:proofErr w:type="spellStart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956914" w:rsidRPr="00C80BA3" w:rsidRDefault="00990FC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Композиты и </w:t>
      </w:r>
      <w:proofErr w:type="spellStart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нанокомпозиты</w:t>
      </w:r>
      <w:proofErr w:type="spellEnd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, их применение. Умные материалы и их применение. </w:t>
      </w:r>
      <w:proofErr w:type="spellStart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Аллотропные</w:t>
      </w:r>
      <w:proofErr w:type="spellEnd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 соединения углерода.</w:t>
      </w:r>
    </w:p>
    <w:p w:rsidR="00956914" w:rsidRPr="00C80BA3" w:rsidRDefault="00956914">
      <w:pPr>
        <w:rPr>
          <w:lang w:val="ru-RU"/>
        </w:rPr>
        <w:sectPr w:rsidR="00956914" w:rsidRPr="00C80BA3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6914" w:rsidRPr="00C80BA3" w:rsidRDefault="00956914">
      <w:pPr>
        <w:autoSpaceDE w:val="0"/>
        <w:autoSpaceDN w:val="0"/>
        <w:spacing w:after="72" w:line="220" w:lineRule="exact"/>
        <w:rPr>
          <w:lang w:val="ru-RU"/>
        </w:rPr>
      </w:pPr>
    </w:p>
    <w:p w:rsidR="00956914" w:rsidRPr="00C80BA3" w:rsidRDefault="00990FC3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C80BA3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Основные ручные инструменты.</w:t>
      </w:r>
    </w:p>
    <w:p w:rsidR="00956914" w:rsidRPr="00C80BA3" w:rsidRDefault="00990FC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956914" w:rsidRPr="00C80BA3" w:rsidRDefault="00990FC3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Компьютерные инструменты.</w:t>
      </w:r>
    </w:p>
    <w:p w:rsidR="00956914" w:rsidRPr="00C80BA3" w:rsidRDefault="00990FC3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C80BA3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Трудовые действия как основные слагаемые технологии.</w:t>
      </w:r>
    </w:p>
    <w:p w:rsidR="00956914" w:rsidRPr="00C80BA3" w:rsidRDefault="00990FC3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Измерение и счёт как универсальные трудовые действия. Точность и погрешность измерений. 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956914" w:rsidRPr="00C80BA3" w:rsidRDefault="00990FC3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Общность и различие действий с различными материалами и пищевыми продуктами.</w:t>
      </w:r>
    </w:p>
    <w:p w:rsidR="00956914" w:rsidRPr="00C80BA3" w:rsidRDefault="00990FC3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C80BA3">
        <w:rPr>
          <w:rFonts w:ascii="Times New Roman" w:eastAsia="Times New Roman" w:hAnsi="Times New Roman"/>
          <w:b/>
          <w:color w:val="000000"/>
          <w:sz w:val="24"/>
          <w:lang w:val="ru-RU"/>
        </w:rPr>
        <w:t>ВАРИАТИВНЫЙ МОДУЛЬ</w:t>
      </w:r>
    </w:p>
    <w:p w:rsidR="00956914" w:rsidRPr="00C80BA3" w:rsidRDefault="00990FC3">
      <w:pPr>
        <w:autoSpaceDE w:val="0"/>
        <w:autoSpaceDN w:val="0"/>
        <w:spacing w:before="670" w:after="0" w:line="367" w:lineRule="auto"/>
        <w:ind w:left="180" w:right="1872"/>
        <w:rPr>
          <w:lang w:val="ru-RU"/>
        </w:rPr>
      </w:pPr>
      <w:r w:rsidRPr="00C80BA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«Растениеводство»</w:t>
      </w:r>
      <w:r w:rsidRPr="00C80BA3">
        <w:rPr>
          <w:lang w:val="ru-RU"/>
        </w:rPr>
        <w:br/>
      </w:r>
      <w:r w:rsidRPr="00C80BA3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Элементы технологий выращивания сельскохозяйственных культур.</w:t>
      </w:r>
    </w:p>
    <w:p w:rsidR="00956914" w:rsidRPr="00C80BA3" w:rsidRDefault="00990FC3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956914" w:rsidRPr="00C80BA3" w:rsidRDefault="00990FC3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Почвы, виды почв. Плодородие почв. </w:t>
      </w:r>
    </w:p>
    <w:p w:rsidR="00956914" w:rsidRPr="00C80BA3" w:rsidRDefault="00990FC3">
      <w:pPr>
        <w:autoSpaceDE w:val="0"/>
        <w:autoSpaceDN w:val="0"/>
        <w:spacing w:before="310" w:after="0" w:line="367" w:lineRule="auto"/>
        <w:ind w:left="180" w:right="576"/>
        <w:rPr>
          <w:lang w:val="ru-RU"/>
        </w:rPr>
      </w:pP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Инструменты обработки почвы: ручные и механизированные. Сельскохозяйственная техника. Культурные растения и их классификация.</w:t>
      </w:r>
    </w:p>
    <w:p w:rsidR="00956914" w:rsidRPr="00C80BA3" w:rsidRDefault="00990FC3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Выращивание растений на школьном/приусадебном участке.</w:t>
      </w:r>
    </w:p>
    <w:p w:rsidR="00956914" w:rsidRPr="00C80BA3" w:rsidRDefault="00990FC3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Полезные для человека дикорастущие растения и их классификация. </w:t>
      </w:r>
    </w:p>
    <w:p w:rsidR="00956914" w:rsidRPr="00C80BA3" w:rsidRDefault="00990FC3">
      <w:pPr>
        <w:tabs>
          <w:tab w:val="left" w:pos="180"/>
        </w:tabs>
        <w:autoSpaceDE w:val="0"/>
        <w:autoSpaceDN w:val="0"/>
        <w:spacing w:before="312" w:after="0" w:line="262" w:lineRule="auto"/>
        <w:rPr>
          <w:lang w:val="ru-RU"/>
        </w:rPr>
      </w:pP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956914" w:rsidRPr="00C80BA3" w:rsidRDefault="00990FC3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Сохранение природной среды.</w:t>
      </w:r>
    </w:p>
    <w:p w:rsidR="00956914" w:rsidRPr="00C80BA3" w:rsidRDefault="00956914">
      <w:pPr>
        <w:rPr>
          <w:lang w:val="ru-RU"/>
        </w:rPr>
        <w:sectPr w:rsidR="00956914" w:rsidRPr="00C80BA3">
          <w:pgSz w:w="11900" w:h="16840"/>
          <w:pgMar w:top="292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956914" w:rsidRPr="00C80BA3" w:rsidRDefault="00956914">
      <w:pPr>
        <w:autoSpaceDE w:val="0"/>
        <w:autoSpaceDN w:val="0"/>
        <w:spacing w:after="78" w:line="220" w:lineRule="exact"/>
        <w:rPr>
          <w:lang w:val="ru-RU"/>
        </w:rPr>
      </w:pPr>
    </w:p>
    <w:p w:rsidR="00956914" w:rsidRPr="00C80BA3" w:rsidRDefault="00990FC3">
      <w:pPr>
        <w:autoSpaceDE w:val="0"/>
        <w:autoSpaceDN w:val="0"/>
        <w:spacing w:after="0" w:line="230" w:lineRule="auto"/>
        <w:rPr>
          <w:lang w:val="ru-RU"/>
        </w:rPr>
      </w:pPr>
      <w:r w:rsidRPr="00C80BA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56914" w:rsidRPr="00C80BA3" w:rsidRDefault="00990FC3">
      <w:pPr>
        <w:autoSpaceDE w:val="0"/>
        <w:autoSpaceDN w:val="0"/>
        <w:spacing w:before="346" w:after="0" w:line="434" w:lineRule="auto"/>
        <w:ind w:left="180" w:right="864" w:hanging="180"/>
        <w:rPr>
          <w:lang w:val="ru-RU"/>
        </w:rPr>
      </w:pPr>
      <w:r w:rsidRPr="00C80B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C80BA3">
        <w:rPr>
          <w:lang w:val="ru-RU"/>
        </w:rPr>
        <w:br/>
      </w:r>
      <w:r w:rsidRPr="00C80BA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Патриотическое воспитание: </w:t>
      </w:r>
      <w:r w:rsidRPr="00C80BA3">
        <w:rPr>
          <w:lang w:val="ru-RU"/>
        </w:rPr>
        <w:br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956914" w:rsidRPr="00C80BA3" w:rsidRDefault="00990FC3">
      <w:pPr>
        <w:tabs>
          <w:tab w:val="left" w:pos="180"/>
        </w:tabs>
        <w:autoSpaceDE w:val="0"/>
        <w:autoSpaceDN w:val="0"/>
        <w:spacing w:before="310" w:after="0" w:line="362" w:lineRule="auto"/>
        <w:rPr>
          <w:lang w:val="ru-RU"/>
        </w:rPr>
      </w:pPr>
      <w:r w:rsidRPr="00C80BA3">
        <w:rPr>
          <w:lang w:val="ru-RU"/>
        </w:rPr>
        <w:tab/>
      </w:r>
      <w:proofErr w:type="gramStart"/>
      <w:r w:rsidRPr="00C80BA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морально-этических принципов в деятельности, связанной с реализацией технологий;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  <w:proofErr w:type="gramEnd"/>
    </w:p>
    <w:p w:rsidR="00956914" w:rsidRPr="00C80BA3" w:rsidRDefault="00990FC3">
      <w:pPr>
        <w:autoSpaceDE w:val="0"/>
        <w:autoSpaceDN w:val="0"/>
        <w:spacing w:before="310" w:after="0" w:line="410" w:lineRule="auto"/>
        <w:ind w:left="180" w:right="2592"/>
        <w:rPr>
          <w:lang w:val="ru-RU"/>
        </w:rPr>
      </w:pPr>
      <w:r w:rsidRPr="00C80BA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Эстетическое воспитание: </w:t>
      </w:r>
      <w:r w:rsidRPr="00C80BA3">
        <w:rPr>
          <w:lang w:val="ru-RU"/>
        </w:rPr>
        <w:br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восприятие эстетических каче</w:t>
      </w:r>
      <w:proofErr w:type="gramStart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ств пр</w:t>
      </w:r>
      <w:proofErr w:type="gramEnd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едметов труда; </w:t>
      </w:r>
      <w:r w:rsidRPr="00C80BA3">
        <w:rPr>
          <w:lang w:val="ru-RU"/>
        </w:rPr>
        <w:br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умение создавать эстетически значимые изделия из различных материалов.</w:t>
      </w:r>
    </w:p>
    <w:p w:rsidR="00956914" w:rsidRPr="00C80BA3" w:rsidRDefault="00990FC3">
      <w:pPr>
        <w:autoSpaceDE w:val="0"/>
        <w:autoSpaceDN w:val="0"/>
        <w:spacing w:before="310" w:after="0" w:line="410" w:lineRule="auto"/>
        <w:ind w:left="180" w:right="288"/>
        <w:rPr>
          <w:lang w:val="ru-RU"/>
        </w:rPr>
      </w:pPr>
      <w:r w:rsidRPr="00C80BA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Ценности научного познания и практической деятельности: </w:t>
      </w:r>
      <w:r w:rsidRPr="00C80BA3">
        <w:rPr>
          <w:lang w:val="ru-RU"/>
        </w:rPr>
        <w:br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науки как фундамента технологий; </w:t>
      </w:r>
      <w:r w:rsidRPr="00C80BA3">
        <w:rPr>
          <w:lang w:val="ru-RU"/>
        </w:rPr>
        <w:br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956914" w:rsidRPr="00C80BA3" w:rsidRDefault="00990FC3">
      <w:pPr>
        <w:tabs>
          <w:tab w:val="left" w:pos="180"/>
        </w:tabs>
        <w:autoSpaceDE w:val="0"/>
        <w:autoSpaceDN w:val="0"/>
        <w:spacing w:before="310" w:after="0" w:line="382" w:lineRule="auto"/>
        <w:rPr>
          <w:lang w:val="ru-RU"/>
        </w:rPr>
      </w:pP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Формирование культуры здоровья и эмоционального благополучия: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информационные угрозы и </w:t>
      </w:r>
      <w:proofErr w:type="spellStart"/>
      <w:proofErr w:type="gramStart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лять</w:t>
      </w:r>
      <w:proofErr w:type="spellEnd"/>
      <w:proofErr w:type="gramEnd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 защиту личности от этих угроз.</w:t>
      </w:r>
    </w:p>
    <w:p w:rsidR="00956914" w:rsidRPr="00C80BA3" w:rsidRDefault="00990FC3">
      <w:pPr>
        <w:autoSpaceDE w:val="0"/>
        <w:autoSpaceDN w:val="0"/>
        <w:spacing w:before="310" w:after="0" w:line="410" w:lineRule="auto"/>
        <w:ind w:left="180" w:right="1440"/>
        <w:rPr>
          <w:lang w:val="ru-RU"/>
        </w:rPr>
      </w:pPr>
      <w:r w:rsidRPr="00C80BA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Трудовое воспитание: </w:t>
      </w:r>
      <w:r w:rsidRPr="00C80BA3">
        <w:rPr>
          <w:lang w:val="ru-RU"/>
        </w:rPr>
        <w:br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956914" w:rsidRPr="00C80BA3" w:rsidRDefault="00990FC3">
      <w:pPr>
        <w:tabs>
          <w:tab w:val="left" w:pos="180"/>
        </w:tabs>
        <w:autoSpaceDE w:val="0"/>
        <w:autoSpaceDN w:val="0"/>
        <w:spacing w:before="310" w:after="0" w:line="382" w:lineRule="auto"/>
        <w:rPr>
          <w:lang w:val="ru-RU"/>
        </w:rPr>
      </w:pP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Экологическое воспитание: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техносферой</w:t>
      </w:r>
      <w:proofErr w:type="spellEnd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осознание пределов преобразовательной деятельности человека.</w:t>
      </w:r>
    </w:p>
    <w:p w:rsidR="00956914" w:rsidRPr="00C80BA3" w:rsidRDefault="00956914">
      <w:pPr>
        <w:rPr>
          <w:lang w:val="ru-RU"/>
        </w:rPr>
        <w:sectPr w:rsidR="00956914" w:rsidRPr="00C80BA3">
          <w:pgSz w:w="11900" w:h="16840"/>
          <w:pgMar w:top="298" w:right="646" w:bottom="338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956914" w:rsidRPr="00C80BA3" w:rsidRDefault="00956914">
      <w:pPr>
        <w:autoSpaceDE w:val="0"/>
        <w:autoSpaceDN w:val="0"/>
        <w:spacing w:after="78" w:line="220" w:lineRule="exact"/>
        <w:rPr>
          <w:lang w:val="ru-RU"/>
        </w:rPr>
      </w:pPr>
    </w:p>
    <w:p w:rsidR="00956914" w:rsidRPr="00C80BA3" w:rsidRDefault="00990FC3">
      <w:pPr>
        <w:tabs>
          <w:tab w:val="left" w:pos="180"/>
        </w:tabs>
        <w:autoSpaceDE w:val="0"/>
        <w:autoSpaceDN w:val="0"/>
        <w:spacing w:after="0" w:line="420" w:lineRule="auto"/>
        <w:rPr>
          <w:lang w:val="ru-RU"/>
        </w:rPr>
      </w:pPr>
      <w:proofErr w:type="gramStart"/>
      <w:r w:rsidRPr="00C80B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природных и рукотворных объектов;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основание для обобщения и сравнения; </w:t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техносфере</w:t>
      </w:r>
      <w:proofErr w:type="spellEnd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proofErr w:type="gramEnd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956914" w:rsidRPr="00C80BA3" w:rsidRDefault="00990FC3">
      <w:pPr>
        <w:tabs>
          <w:tab w:val="left" w:pos="180"/>
        </w:tabs>
        <w:autoSpaceDE w:val="0"/>
        <w:autoSpaceDN w:val="0"/>
        <w:spacing w:before="310" w:after="0" w:line="432" w:lineRule="auto"/>
        <w:rPr>
          <w:lang w:val="ru-RU"/>
        </w:rPr>
      </w:pP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запросы к информационной системе с целью получения необходимой информации; </w:t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полноту, достоверность и актуальность полученной информации;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опытным путём изучать свойства различных материалов;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и оценивать модели объектов, явлений и процессов;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познавательных задач;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оценивать правильность выполнения учебной задачи, собственные возможности её решения; </w:t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956914" w:rsidRPr="00C80BA3" w:rsidRDefault="00990FC3">
      <w:pPr>
        <w:autoSpaceDE w:val="0"/>
        <w:autoSpaceDN w:val="0"/>
        <w:spacing w:before="310" w:after="0" w:line="446" w:lineRule="auto"/>
        <w:ind w:left="180" w:right="1584"/>
        <w:rPr>
          <w:lang w:val="ru-RU"/>
        </w:rPr>
      </w:pPr>
      <w:r w:rsidRPr="00C80BA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C80BA3">
        <w:rPr>
          <w:lang w:val="ru-RU"/>
        </w:rPr>
        <w:br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</w:t>
      </w:r>
      <w:r w:rsidRPr="00C80BA3">
        <w:rPr>
          <w:lang w:val="ru-RU"/>
        </w:rPr>
        <w:br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начальными навыками работы с «большими данными»; </w:t>
      </w:r>
      <w:r w:rsidRPr="00C80BA3">
        <w:rPr>
          <w:lang w:val="ru-RU"/>
        </w:rPr>
        <w:br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владеть технологией трансформации данных в информацию, информации в знания.</w:t>
      </w:r>
    </w:p>
    <w:p w:rsidR="00956914" w:rsidRPr="00C80BA3" w:rsidRDefault="00956914">
      <w:pPr>
        <w:rPr>
          <w:lang w:val="ru-RU"/>
        </w:rPr>
        <w:sectPr w:rsidR="00956914" w:rsidRPr="00C80BA3">
          <w:pgSz w:w="11900" w:h="16840"/>
          <w:pgMar w:top="298" w:right="650" w:bottom="6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6914" w:rsidRPr="00C80BA3" w:rsidRDefault="00956914">
      <w:pPr>
        <w:autoSpaceDE w:val="0"/>
        <w:autoSpaceDN w:val="0"/>
        <w:spacing w:after="78" w:line="220" w:lineRule="exact"/>
        <w:rPr>
          <w:lang w:val="ru-RU"/>
        </w:rPr>
      </w:pPr>
    </w:p>
    <w:p w:rsidR="00956914" w:rsidRPr="00C80BA3" w:rsidRDefault="00990FC3">
      <w:pPr>
        <w:tabs>
          <w:tab w:val="left" w:pos="180"/>
        </w:tabs>
        <w:autoSpaceDE w:val="0"/>
        <w:autoSpaceDN w:val="0"/>
        <w:spacing w:after="0" w:line="379" w:lineRule="auto"/>
        <w:rPr>
          <w:lang w:val="ru-RU"/>
        </w:rPr>
      </w:pPr>
      <w:r w:rsidRPr="00C80BA3">
        <w:rPr>
          <w:lang w:val="ru-RU"/>
        </w:rPr>
        <w:tab/>
      </w:r>
      <w:proofErr w:type="gramStart"/>
      <w:r w:rsidRPr="00C80B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Самоорганизация: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proofErr w:type="gramEnd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956914" w:rsidRPr="00C80BA3" w:rsidRDefault="00990FC3">
      <w:pPr>
        <w:tabs>
          <w:tab w:val="left" w:pos="180"/>
        </w:tabs>
        <w:autoSpaceDE w:val="0"/>
        <w:autoSpaceDN w:val="0"/>
        <w:spacing w:before="310" w:after="0" w:line="403" w:lineRule="auto"/>
        <w:rPr>
          <w:lang w:val="ru-RU"/>
        </w:rPr>
      </w:pP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преобразовательной деятельности; </w:t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необходимые коррективы в деятельность по решению задачи или по осуществлению проекта;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956914" w:rsidRPr="00C80BA3" w:rsidRDefault="00990FC3">
      <w:pPr>
        <w:tabs>
          <w:tab w:val="left" w:pos="180"/>
        </w:tabs>
        <w:autoSpaceDE w:val="0"/>
        <w:autoSpaceDN w:val="0"/>
        <w:spacing w:before="310" w:after="0" w:line="341" w:lineRule="auto"/>
        <w:rPr>
          <w:lang w:val="ru-RU"/>
        </w:rPr>
      </w:pP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956914" w:rsidRPr="00C80BA3" w:rsidRDefault="00990FC3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C80BA3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коммуникативными действиями.</w:t>
      </w:r>
    </w:p>
    <w:p w:rsidR="00956914" w:rsidRPr="00C80BA3" w:rsidRDefault="00990FC3">
      <w:pPr>
        <w:autoSpaceDE w:val="0"/>
        <w:autoSpaceDN w:val="0"/>
        <w:spacing w:before="310" w:after="0" w:line="446" w:lineRule="auto"/>
        <w:ind w:left="180" w:right="1008"/>
        <w:rPr>
          <w:lang w:val="ru-RU"/>
        </w:rPr>
      </w:pPr>
      <w:r w:rsidRPr="00C80BA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Общение: </w:t>
      </w:r>
      <w:r w:rsidRPr="00C80BA3">
        <w:rPr>
          <w:lang w:val="ru-RU"/>
        </w:rPr>
        <w:br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</w:t>
      </w:r>
      <w:r w:rsidRPr="00C80BA3">
        <w:rPr>
          <w:lang w:val="ru-RU"/>
        </w:rPr>
        <w:br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совместного решения задачи с использованием облачных сервисов; </w:t>
      </w:r>
      <w:r w:rsidRPr="00C80BA3">
        <w:rPr>
          <w:lang w:val="ru-RU"/>
        </w:rPr>
        <w:br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в ходе общения с представителями других культур, в частности в социальных сетях.</w:t>
      </w:r>
    </w:p>
    <w:p w:rsidR="00956914" w:rsidRPr="00C80BA3" w:rsidRDefault="00990FC3">
      <w:pPr>
        <w:tabs>
          <w:tab w:val="left" w:pos="180"/>
        </w:tabs>
        <w:autoSpaceDE w:val="0"/>
        <w:autoSpaceDN w:val="0"/>
        <w:spacing w:before="310" w:after="0" w:line="406" w:lineRule="auto"/>
        <w:rPr>
          <w:lang w:val="ru-RU"/>
        </w:rPr>
      </w:pP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работы при реализации учебного проекта; </w:t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уметь адекватно интерпретировать высказывания собеседника — участника совместной</w:t>
      </w:r>
    </w:p>
    <w:p w:rsidR="00956914" w:rsidRPr="00C80BA3" w:rsidRDefault="00956914">
      <w:pPr>
        <w:rPr>
          <w:lang w:val="ru-RU"/>
        </w:rPr>
        <w:sectPr w:rsidR="00956914" w:rsidRPr="00C80BA3">
          <w:pgSz w:w="11900" w:h="16840"/>
          <w:pgMar w:top="298" w:right="676" w:bottom="416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956914" w:rsidRPr="00C80BA3" w:rsidRDefault="00956914">
      <w:pPr>
        <w:autoSpaceDE w:val="0"/>
        <w:autoSpaceDN w:val="0"/>
        <w:spacing w:after="66" w:line="220" w:lineRule="exact"/>
        <w:rPr>
          <w:lang w:val="ru-RU"/>
        </w:rPr>
      </w:pPr>
    </w:p>
    <w:p w:rsidR="00956914" w:rsidRPr="00C80BA3" w:rsidRDefault="00990FC3">
      <w:pPr>
        <w:autoSpaceDE w:val="0"/>
        <w:autoSpaceDN w:val="0"/>
        <w:spacing w:after="0" w:line="410" w:lineRule="auto"/>
        <w:ind w:left="180" w:right="1296" w:hanging="180"/>
        <w:rPr>
          <w:lang w:val="ru-RU"/>
        </w:rPr>
      </w:pP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деятельности; </w:t>
      </w:r>
      <w:r w:rsidRPr="00C80BA3">
        <w:rPr>
          <w:lang w:val="ru-RU"/>
        </w:rPr>
        <w:br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956914" w:rsidRPr="00C80BA3" w:rsidRDefault="00990FC3">
      <w:pPr>
        <w:autoSpaceDE w:val="0"/>
        <w:autoSpaceDN w:val="0"/>
        <w:spacing w:before="310" w:after="0" w:line="367" w:lineRule="auto"/>
        <w:ind w:left="180" w:right="7056" w:hanging="180"/>
        <w:rPr>
          <w:lang w:val="ru-RU"/>
        </w:rPr>
      </w:pPr>
      <w:r w:rsidRPr="00C80B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C80BA3">
        <w:rPr>
          <w:lang w:val="ru-RU"/>
        </w:rPr>
        <w:br/>
      </w:r>
      <w:r w:rsidRPr="00C80BA3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956914" w:rsidRPr="00C80BA3" w:rsidRDefault="00990FC3">
      <w:pPr>
        <w:tabs>
          <w:tab w:val="left" w:pos="180"/>
        </w:tabs>
        <w:autoSpaceDE w:val="0"/>
        <w:autoSpaceDN w:val="0"/>
        <w:spacing w:before="672" w:after="0" w:line="442" w:lineRule="auto"/>
        <w:rPr>
          <w:lang w:val="ru-RU"/>
        </w:rPr>
      </w:pPr>
      <w:r w:rsidRPr="00C80BA3">
        <w:rPr>
          <w:lang w:val="ru-RU"/>
        </w:rPr>
        <w:tab/>
      </w:r>
      <w:proofErr w:type="gramStart"/>
      <w:r w:rsidRPr="00C80BA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для прогрессивного развития общества;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в цифровом социуме;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причины и последствия развития техники и технологий;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виды современных технологий и определять перспективы их развития;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  <w:proofErr w:type="gramEnd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научиться конструировать, оценивать и использовать модели в познавательной и практической деятельности;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материалы (древесина, металлы и сплавы, полимеры, текстиль, сельскохозяйственная продукция);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производственных задач;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коллективно решать задачи с использованием облачных сервисов; </w:t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оперировать понятием «биотехнология»;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методы очистки воды, использовать фильтрование воды;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понятиями «биоэнергетика», «</w:t>
      </w:r>
      <w:proofErr w:type="spellStart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биометаногенез</w:t>
      </w:r>
      <w:proofErr w:type="spellEnd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956914" w:rsidRPr="00C80BA3" w:rsidRDefault="00990FC3">
      <w:pPr>
        <w:autoSpaceDE w:val="0"/>
        <w:autoSpaceDN w:val="0"/>
        <w:spacing w:before="670" w:after="0" w:line="434" w:lineRule="auto"/>
        <w:ind w:left="180" w:right="2160"/>
        <w:rPr>
          <w:lang w:val="ru-RU"/>
        </w:rPr>
      </w:pPr>
      <w:r w:rsidRPr="00C80BA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«Технология обработки материалов и пищевых продуктов</w:t>
      </w:r>
      <w:proofErr w:type="gramStart"/>
      <w:r w:rsidRPr="00C80BA3">
        <w:rPr>
          <w:rFonts w:ascii="Times New Roman" w:eastAsia="Times New Roman" w:hAnsi="Times New Roman"/>
          <w:b/>
          <w:color w:val="000000"/>
          <w:sz w:val="24"/>
          <w:lang w:val="ru-RU"/>
        </w:rPr>
        <w:t>»</w:t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арактеризовать познавательную и преобразовательную деятельность человека; соблюдать правила безопасности; </w:t>
      </w:r>
      <w:r w:rsidRPr="00C80BA3">
        <w:rPr>
          <w:lang w:val="ru-RU"/>
        </w:rPr>
        <w:br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рабочее место в соответствии с требованиями безопасности;</w:t>
      </w:r>
    </w:p>
    <w:p w:rsidR="00956914" w:rsidRPr="00C80BA3" w:rsidRDefault="00956914">
      <w:pPr>
        <w:rPr>
          <w:lang w:val="ru-RU"/>
        </w:rPr>
        <w:sectPr w:rsidR="00956914" w:rsidRPr="00C80BA3">
          <w:pgSz w:w="11900" w:h="16840"/>
          <w:pgMar w:top="286" w:right="650" w:bottom="3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6914" w:rsidRPr="00C80BA3" w:rsidRDefault="00956914">
      <w:pPr>
        <w:autoSpaceDE w:val="0"/>
        <w:autoSpaceDN w:val="0"/>
        <w:spacing w:after="78" w:line="220" w:lineRule="exact"/>
        <w:rPr>
          <w:lang w:val="ru-RU"/>
        </w:rPr>
      </w:pPr>
    </w:p>
    <w:tbl>
      <w:tblPr>
        <w:tblW w:w="0" w:type="auto"/>
        <w:tblInd w:w="74" w:type="dxa"/>
        <w:tblLayout w:type="fixed"/>
        <w:tblLook w:val="04A0"/>
      </w:tblPr>
      <w:tblGrid>
        <w:gridCol w:w="2160"/>
        <w:gridCol w:w="420"/>
        <w:gridCol w:w="1940"/>
        <w:gridCol w:w="1720"/>
        <w:gridCol w:w="1960"/>
        <w:gridCol w:w="420"/>
        <w:gridCol w:w="1860"/>
      </w:tblGrid>
      <w:tr w:rsidR="00956914">
        <w:trPr>
          <w:trHeight w:hRule="exact" w:val="302"/>
        </w:trPr>
        <w:tc>
          <w:tcPr>
            <w:tcW w:w="2160" w:type="dxa"/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классифицировать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0" w:type="dxa"/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940" w:type="dxa"/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характеризовать </w:t>
            </w:r>
          </w:p>
        </w:tc>
        <w:tc>
          <w:tcPr>
            <w:tcW w:w="1720" w:type="dxa"/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инструменты, </w:t>
            </w:r>
          </w:p>
        </w:tc>
        <w:tc>
          <w:tcPr>
            <w:tcW w:w="1960" w:type="dxa"/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приспособления </w:t>
            </w:r>
          </w:p>
        </w:tc>
        <w:tc>
          <w:tcPr>
            <w:tcW w:w="420" w:type="dxa"/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860" w:type="dxa"/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after="0" w:line="230" w:lineRule="auto"/>
              <w:ind w:left="1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технологическое</w:t>
            </w:r>
          </w:p>
        </w:tc>
      </w:tr>
    </w:tbl>
    <w:p w:rsidR="00956914" w:rsidRPr="00C80BA3" w:rsidRDefault="00990FC3">
      <w:pPr>
        <w:tabs>
          <w:tab w:val="left" w:pos="180"/>
        </w:tabs>
        <w:autoSpaceDE w:val="0"/>
        <w:autoSpaceDN w:val="0"/>
        <w:spacing w:before="34" w:after="0" w:line="439" w:lineRule="auto"/>
        <w:rPr>
          <w:lang w:val="ru-RU"/>
        </w:rPr>
      </w:pP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 использовать знания, полученные при изучении других учебных предметов, и сформированные универсальные учебные действия;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инструменты, приспособления и технологическое оборудование;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технологические операции с использованием ручных инструментов, приспособлений, технологического оборудования;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использовать цифровые инструменты при изготовлении предметов из различных материалов;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технологические операции ручной обработки конструкционных материалов; </w:t>
      </w:r>
      <w:r w:rsidRPr="00C80BA3">
        <w:rPr>
          <w:lang w:val="ru-RU"/>
        </w:rPr>
        <w:tab/>
      </w:r>
      <w:proofErr w:type="gramStart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ручные технологии обработки конструкционных материалов;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хранить пищевые продукты;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механическую и тепловую обработку пищевых продуктов, сохраняя их пищевую ценность;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продукты, инструменты и оборудование для приготовления блюда;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доступными средствами контроль качества блюда;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проектировать интерьер помещения с использованием программных сервисов;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составлять последовательность выполнения технологических операций для изготовления швейных изделий;</w:t>
      </w:r>
      <w:proofErr w:type="gramEnd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чертежи простых швейных изделий;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материалы, инструменты и оборудование для выполнения швейных работ;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художественное оформление швейных изделий;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 свойства </w:t>
      </w:r>
      <w:proofErr w:type="spellStart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приводить примеры </w:t>
      </w:r>
      <w:proofErr w:type="spellStart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, их использования в технологиях;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познакомиться с </w:t>
      </w:r>
      <w:proofErr w:type="gramStart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физическими</w:t>
      </w:r>
      <w:proofErr w:type="gramEnd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основы </w:t>
      </w:r>
      <w:proofErr w:type="spellStart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нанотехнологий</w:t>
      </w:r>
      <w:proofErr w:type="spellEnd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использованием для конструирования новых материалов.</w:t>
      </w:r>
    </w:p>
    <w:p w:rsidR="00956914" w:rsidRPr="00C80BA3" w:rsidRDefault="00990FC3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C80BA3">
        <w:rPr>
          <w:rFonts w:ascii="Times New Roman" w:eastAsia="Times New Roman" w:hAnsi="Times New Roman"/>
          <w:b/>
          <w:color w:val="000000"/>
          <w:sz w:val="24"/>
          <w:lang w:val="ru-RU"/>
        </w:rPr>
        <w:t>ВАРИАТИВНЫЙ МОДУЛЬ</w:t>
      </w:r>
    </w:p>
    <w:p w:rsidR="00956914" w:rsidRPr="00C80BA3" w:rsidRDefault="00990FC3">
      <w:pPr>
        <w:autoSpaceDE w:val="0"/>
        <w:autoSpaceDN w:val="0"/>
        <w:spacing w:before="670" w:after="0" w:line="367" w:lineRule="auto"/>
        <w:ind w:left="180" w:right="6912"/>
        <w:rPr>
          <w:lang w:val="ru-RU"/>
        </w:rPr>
      </w:pPr>
      <w:r w:rsidRPr="00C80BA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«Растениеводство»</w:t>
      </w:r>
      <w:r w:rsidRPr="00C80BA3">
        <w:rPr>
          <w:lang w:val="ru-RU"/>
        </w:rPr>
        <w:br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безопасности;</w:t>
      </w:r>
    </w:p>
    <w:p w:rsidR="00956914" w:rsidRPr="00C80BA3" w:rsidRDefault="00956914">
      <w:pPr>
        <w:rPr>
          <w:lang w:val="ru-RU"/>
        </w:rPr>
        <w:sectPr w:rsidR="00956914" w:rsidRPr="00C80BA3">
          <w:pgSz w:w="11900" w:h="16840"/>
          <w:pgMar w:top="298" w:right="634" w:bottom="402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956914" w:rsidRPr="00C80BA3" w:rsidRDefault="00956914">
      <w:pPr>
        <w:autoSpaceDE w:val="0"/>
        <w:autoSpaceDN w:val="0"/>
        <w:spacing w:after="78" w:line="220" w:lineRule="exact"/>
        <w:rPr>
          <w:lang w:val="ru-RU"/>
        </w:rPr>
      </w:pPr>
    </w:p>
    <w:p w:rsidR="00956914" w:rsidRPr="00C80BA3" w:rsidRDefault="00990FC3">
      <w:pPr>
        <w:autoSpaceDE w:val="0"/>
        <w:autoSpaceDN w:val="0"/>
        <w:spacing w:after="250" w:line="367" w:lineRule="auto"/>
        <w:ind w:left="180" w:right="2448"/>
        <w:rPr>
          <w:lang w:val="ru-RU"/>
        </w:rPr>
      </w:pP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рабочее место в соответствии с требованиями безопасности; характеризовать основные направления растениеводства;</w:t>
      </w:r>
    </w:p>
    <w:tbl>
      <w:tblPr>
        <w:tblW w:w="0" w:type="auto"/>
        <w:tblInd w:w="74" w:type="dxa"/>
        <w:tblLayout w:type="fixed"/>
        <w:tblLook w:val="04A0"/>
      </w:tblPr>
      <w:tblGrid>
        <w:gridCol w:w="1380"/>
        <w:gridCol w:w="1200"/>
        <w:gridCol w:w="2140"/>
        <w:gridCol w:w="880"/>
        <w:gridCol w:w="1480"/>
        <w:gridCol w:w="1340"/>
        <w:gridCol w:w="2060"/>
      </w:tblGrid>
      <w:tr w:rsidR="00956914">
        <w:trPr>
          <w:trHeight w:hRule="exact" w:val="362"/>
        </w:trPr>
        <w:tc>
          <w:tcPr>
            <w:tcW w:w="1380" w:type="dxa"/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описывать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полный </w:t>
            </w:r>
          </w:p>
        </w:tc>
        <w:tc>
          <w:tcPr>
            <w:tcW w:w="2140" w:type="dxa"/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технологический </w:t>
            </w:r>
          </w:p>
        </w:tc>
        <w:tc>
          <w:tcPr>
            <w:tcW w:w="880" w:type="dxa"/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цикл </w:t>
            </w:r>
          </w:p>
        </w:tc>
        <w:tc>
          <w:tcPr>
            <w:tcW w:w="1480" w:type="dxa"/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получения </w:t>
            </w:r>
          </w:p>
        </w:tc>
        <w:tc>
          <w:tcPr>
            <w:tcW w:w="1340" w:type="dxa"/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наиболее </w:t>
            </w:r>
          </w:p>
        </w:tc>
        <w:tc>
          <w:tcPr>
            <w:tcW w:w="2060" w:type="dxa"/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60" w:after="0" w:line="230" w:lineRule="auto"/>
              <w:ind w:left="1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распространённой</w:t>
            </w:r>
          </w:p>
        </w:tc>
      </w:tr>
    </w:tbl>
    <w:p w:rsidR="00956914" w:rsidRPr="00C80BA3" w:rsidRDefault="00990FC3">
      <w:pPr>
        <w:tabs>
          <w:tab w:val="left" w:pos="180"/>
        </w:tabs>
        <w:autoSpaceDE w:val="0"/>
        <w:autoSpaceDN w:val="0"/>
        <w:spacing w:before="34" w:after="0" w:line="456" w:lineRule="auto"/>
        <w:rPr>
          <w:lang w:val="ru-RU"/>
        </w:rPr>
      </w:pP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растениеводческой продукции своего региона;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виды и свойства почв данного региона;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назвать ручные и механизированные инструменты обработки почвы;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культурные растения по различным основаниям;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полезные дикорастущие растения и знать их свойства;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назвать опасные для человека дикорастущие растения;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полезные для человека грибы;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опасные для человека грибы;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методами сбора, переработки и хранения полезных дикорастущих растений и их плодов; </w:t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методами сбора, переработки и </w:t>
      </w:r>
      <w:proofErr w:type="gramStart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хранения</w:t>
      </w:r>
      <w:proofErr w:type="gramEnd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 полезных для человека грибов;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основные направления </w:t>
      </w:r>
      <w:proofErr w:type="spellStart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цифровизации</w:t>
      </w:r>
      <w:proofErr w:type="spellEnd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 и роботизации в растениеводстве;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использовать цифровые устройства и программные сервисы в технологии растениеводства; </w:t>
      </w:r>
      <w:r w:rsidRPr="00C80BA3">
        <w:rPr>
          <w:lang w:val="ru-RU"/>
        </w:rPr>
        <w:br/>
      </w:r>
      <w:r w:rsidRPr="00C80BA3">
        <w:rPr>
          <w:lang w:val="ru-RU"/>
        </w:rPr>
        <w:tab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мир профессий, связанных с растениеводством, их </w:t>
      </w:r>
      <w:proofErr w:type="spellStart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востребованность</w:t>
      </w:r>
      <w:proofErr w:type="spellEnd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 на рынке труда.</w:t>
      </w:r>
    </w:p>
    <w:p w:rsidR="00956914" w:rsidRPr="00C80BA3" w:rsidRDefault="00956914">
      <w:pPr>
        <w:rPr>
          <w:lang w:val="ru-RU"/>
        </w:rPr>
        <w:sectPr w:rsidR="00956914" w:rsidRPr="00C80BA3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956914" w:rsidRPr="00C80BA3" w:rsidRDefault="00956914">
      <w:pPr>
        <w:autoSpaceDE w:val="0"/>
        <w:autoSpaceDN w:val="0"/>
        <w:spacing w:after="64" w:line="220" w:lineRule="exact"/>
        <w:rPr>
          <w:lang w:val="ru-RU"/>
        </w:rPr>
      </w:pPr>
    </w:p>
    <w:p w:rsidR="00956914" w:rsidRDefault="00990FC3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534"/>
        <w:gridCol w:w="528"/>
        <w:gridCol w:w="1104"/>
        <w:gridCol w:w="1142"/>
        <w:gridCol w:w="864"/>
        <w:gridCol w:w="5404"/>
        <w:gridCol w:w="1128"/>
        <w:gridCol w:w="2402"/>
      </w:tblGrid>
      <w:tr w:rsidR="00956914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Pr="00C80BA3" w:rsidRDefault="00990FC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956914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14" w:rsidRDefault="0095691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14" w:rsidRDefault="0095691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14" w:rsidRDefault="0095691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14" w:rsidRDefault="0095691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14" w:rsidRDefault="0095691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14" w:rsidRDefault="00956914"/>
        </w:tc>
      </w:tr>
      <w:tr w:rsidR="0095691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Производство и технология</w:t>
            </w:r>
          </w:p>
        </w:tc>
      </w:tr>
      <w:tr w:rsidR="00956914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8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Преобразовательная деятельность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Pr="00C80BA3" w:rsidRDefault="00990FC3">
            <w:pPr>
              <w:autoSpaceDE w:val="0"/>
              <w:autoSpaceDN w:val="0"/>
              <w:spacing w:before="80" w:after="0" w:line="245" w:lineRule="auto"/>
              <w:ind w:left="72" w:right="576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познавательную и преобразовательную деятельность человека;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80" w:after="0" w:line="245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95691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Простейшие машины и механизмы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Pr="00C80BA3" w:rsidRDefault="00990FC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виды механических движений;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описывать способы преобразования движения из одного вида в другой; называть способы передачи движения с заданными усилиями и скоростями; изображать графически простейшую схему машины или механизма, в том числе с обратной связью;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6" w:after="0" w:line="245" w:lineRule="auto"/>
              <w:ind w:left="70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956914">
        <w:trPr>
          <w:trHeight w:hRule="exact" w:val="348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2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</w:tr>
      <w:tr w:rsidR="00956914" w:rsidRPr="00C80BA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Pr="00C80BA3" w:rsidRDefault="00990FC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2.</w:t>
            </w:r>
            <w:r w:rsidRPr="00C80B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Технологии обработки материалов и пищевых продуктов</w:t>
            </w:r>
          </w:p>
        </w:tc>
      </w:tr>
      <w:tr w:rsidR="0095691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Pr="00C80BA3" w:rsidRDefault="00990FC3">
            <w:pPr>
              <w:autoSpaceDE w:val="0"/>
              <w:autoSpaceDN w:val="0"/>
              <w:spacing w:before="78" w:after="0" w:line="245" w:lineRule="auto"/>
              <w:ind w:right="720"/>
              <w:jc w:val="center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Pr="00C80BA3" w:rsidRDefault="00990FC3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элементы технологической цепочки;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виды деятельности в процессе создания технологии; объяснять назначение технологии;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(изображать) графическую структуру технологической цепочки;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8" w:after="0" w:line="250" w:lineRule="auto"/>
              <w:ind w:left="70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956914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Материалы 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Pr="00C80BA3" w:rsidRDefault="00990FC3">
            <w:pPr>
              <w:autoSpaceDE w:val="0"/>
              <w:autoSpaceDN w:val="0"/>
              <w:spacing w:before="78" w:after="0" w:line="254" w:lineRule="auto"/>
              <w:ind w:left="72" w:right="720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свойства бумаги и области её использования; называть основные свойства ткани и области её использования; называть основные свойства древесины и области её использования; называть основные свойства металлов и области их использования; называть металлические детали машин и механизмов;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свойства бумаги, ткани, дерева, металла;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предлагать возможные способы использования древесных отходов;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8" w:after="0" w:line="25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956914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Pr="00C80BA3" w:rsidRDefault="00990FC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Трудовые действия как основные слагаемые технологии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Pr="00C80BA3" w:rsidRDefault="00990FC3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proofErr w:type="gramStart"/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измерительные инструменты;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трудовые действия, необходимые при обработке данного материала;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масштаб измерения, адекватный поставленной задаче;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погрешность измерения;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измерение с помощью конкретного измерительного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инструмента;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конструировать технологические операции по обработке данного материала из трудовых действий;</w:t>
            </w:r>
            <w:proofErr w:type="gram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6" w:after="0" w:line="245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95691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 ручные 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Pr="00C80BA3" w:rsidRDefault="00990FC3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назначение инструментов для работы с данным материалом; оценивать эффективность использования данного инструмента;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инструменты, необходимые для изготовления данного изделия; создавать с помощью инструментов простейшие изделия из бумаги, ткани, древесины, железа;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8" w:after="0" w:line="25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956914">
        <w:trPr>
          <w:trHeight w:hRule="exact" w:val="348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36</w:t>
            </w:r>
          </w:p>
        </w:tc>
        <w:tc>
          <w:tcPr>
            <w:tcW w:w="12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</w:tr>
      <w:tr w:rsidR="00956914" w:rsidRPr="00C80BA3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Pr="00C80BA3" w:rsidRDefault="00990FC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3.</w:t>
            </w:r>
            <w:r w:rsidRPr="00C80BA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Растениеводство. </w:t>
            </w:r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Элементы технологии возделывания сельскохозяйственных культур</w:t>
            </w:r>
          </w:p>
        </w:tc>
      </w:tr>
    </w:tbl>
    <w:p w:rsidR="00956914" w:rsidRPr="00C80BA3" w:rsidRDefault="00956914">
      <w:pPr>
        <w:autoSpaceDE w:val="0"/>
        <w:autoSpaceDN w:val="0"/>
        <w:spacing w:after="0" w:line="14" w:lineRule="exact"/>
        <w:rPr>
          <w:lang w:val="ru-RU"/>
        </w:rPr>
      </w:pPr>
    </w:p>
    <w:p w:rsidR="00956914" w:rsidRPr="00C80BA3" w:rsidRDefault="00956914">
      <w:pPr>
        <w:rPr>
          <w:lang w:val="ru-RU"/>
        </w:rPr>
        <w:sectPr w:rsidR="00956914" w:rsidRPr="00C80BA3">
          <w:pgSz w:w="16840" w:h="11900"/>
          <w:pgMar w:top="282" w:right="640" w:bottom="4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56914" w:rsidRPr="00C80BA3" w:rsidRDefault="0095691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2534"/>
        <w:gridCol w:w="528"/>
        <w:gridCol w:w="1104"/>
        <w:gridCol w:w="1142"/>
        <w:gridCol w:w="864"/>
        <w:gridCol w:w="5404"/>
        <w:gridCol w:w="1128"/>
        <w:gridCol w:w="2402"/>
      </w:tblGrid>
      <w:tr w:rsidR="00956914">
        <w:trPr>
          <w:trHeight w:hRule="exact" w:val="50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Pr="00C80BA3" w:rsidRDefault="00990FC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Почвы, виды почв, плодородие почв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Pr="00C80BA3" w:rsidRDefault="00990FC3">
            <w:pPr>
              <w:autoSpaceDE w:val="0"/>
              <w:autoSpaceDN w:val="0"/>
              <w:spacing w:before="78" w:after="0" w:line="427" w:lineRule="auto"/>
              <w:ind w:left="72" w:right="144"/>
              <w:rPr>
                <w:lang w:val="ru-RU"/>
              </w:rPr>
            </w:pPr>
            <w:proofErr w:type="gramStart"/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правила безопасности;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организовывать рабочее место в соответствии с требованиями безопасности; характеризовать основные направления растениеводства;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полный технологический цикл получения наиболее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распространённой растениеводческой продукции своего региона;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виды и свойства почв данного региона;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культурные растения по различным основаниям;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полезные дикорастущие растения и знать их свойства;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назвать опасные для человека дикорастущие растения;</w:t>
            </w:r>
            <w:proofErr w:type="gramEnd"/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полезные для человека грибы;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опасные для человека грибы;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владеть методами сбора, переработки и хранения полезных дикорастущих растений и их плодов;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владеть методами сбора, переработки и </w:t>
            </w:r>
            <w:proofErr w:type="gramStart"/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хранения</w:t>
            </w:r>
            <w:proofErr w:type="gramEnd"/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полезных для человека грибов;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Pr="00C80BA3" w:rsidRDefault="00990FC3">
            <w:pPr>
              <w:autoSpaceDE w:val="0"/>
              <w:autoSpaceDN w:val="0"/>
              <w:spacing w:before="78" w:after="0" w:line="252" w:lineRule="auto"/>
              <w:ind w:left="70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956914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 обработки почв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Pr="00C80BA3" w:rsidRDefault="00990FC3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назвать ручные и механизированные инструменты обработки почвы; характеризовать основные направления </w:t>
            </w:r>
            <w:proofErr w:type="spellStart"/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цифровизации</w:t>
            </w:r>
            <w:proofErr w:type="spellEnd"/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роботизации в растениеводстве;</w:t>
            </w:r>
          </w:p>
          <w:p w:rsidR="00956914" w:rsidRPr="00C80BA3" w:rsidRDefault="00990FC3">
            <w:pPr>
              <w:autoSpaceDE w:val="0"/>
              <w:autoSpaceDN w:val="0"/>
              <w:spacing w:before="212" w:after="0" w:line="245" w:lineRule="auto"/>
              <w:ind w:left="72" w:right="432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получить возможность научиться использовать цифровые устройства и программные сервисы в технологии растениеводства;</w:t>
            </w:r>
          </w:p>
          <w:p w:rsidR="00956914" w:rsidRPr="00C80BA3" w:rsidRDefault="00990FC3">
            <w:pPr>
              <w:autoSpaceDE w:val="0"/>
              <w:autoSpaceDN w:val="0"/>
              <w:spacing w:before="210" w:after="0" w:line="245" w:lineRule="auto"/>
              <w:ind w:left="72" w:right="720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мир профессий, связанных с растениеводством, их </w:t>
            </w:r>
            <w:proofErr w:type="spellStart"/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востребованность</w:t>
            </w:r>
            <w:proofErr w:type="spellEnd"/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рынке труда.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8" w:after="0" w:line="245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resh.edu.ru</w:t>
            </w:r>
          </w:p>
        </w:tc>
      </w:tr>
      <w:tr w:rsidR="00956914">
        <w:trPr>
          <w:trHeight w:hRule="exact" w:val="348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2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</w:tr>
      <w:tr w:rsidR="00956914">
        <w:trPr>
          <w:trHeight w:hRule="exact" w:val="520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Pr="00C80BA3" w:rsidRDefault="00990FC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9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</w:tr>
    </w:tbl>
    <w:p w:rsidR="00956914" w:rsidRDefault="00956914">
      <w:pPr>
        <w:autoSpaceDE w:val="0"/>
        <w:autoSpaceDN w:val="0"/>
        <w:spacing w:after="0" w:line="14" w:lineRule="exact"/>
      </w:pPr>
    </w:p>
    <w:p w:rsidR="00956914" w:rsidRDefault="00956914">
      <w:pPr>
        <w:sectPr w:rsidR="0095691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56914" w:rsidRDefault="00956914">
      <w:pPr>
        <w:autoSpaceDE w:val="0"/>
        <w:autoSpaceDN w:val="0"/>
        <w:spacing w:after="78" w:line="220" w:lineRule="exact"/>
      </w:pPr>
    </w:p>
    <w:p w:rsidR="00956914" w:rsidRDefault="00990FC3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956914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956914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14" w:rsidRDefault="0095691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14" w:rsidRDefault="00956914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14" w:rsidRDefault="0095691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914" w:rsidRDefault="00956914"/>
        </w:tc>
      </w:tr>
      <w:tr w:rsidR="00956914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83" w:lineRule="auto"/>
              <w:ind w:left="72"/>
            </w:pP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Вводный инструктаж по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правилам безопасного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ведения работ в кабинете технология.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Земледелие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поворотный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пункт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развития человеческой цивилизации.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691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Pr="00C80BA3" w:rsidRDefault="00990FC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Земля как величайшая ценность человечества.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691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Pr="00C80BA3" w:rsidRDefault="00990FC3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Стартовая контрольная работа. Полезные для человека дикорастущие растения и их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классификация.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5691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Pr="00C80BA3" w:rsidRDefault="00990FC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Сбор, заготовка и хранение полезных для человека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дикорастущих растений и их плодов.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5691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Сбор и заготовка грибов.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5691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Соблюдение правил безопасности.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6914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Технологии вокруг нас.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691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tabs>
                <w:tab w:val="left" w:pos="132"/>
              </w:tabs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Алгоритмы и начала технологии.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5691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Возможность формального исполнения алгоритма.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5691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Робот как исполнитель алгоритма.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691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Робот как механизм.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691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Двигатели машин.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691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Виды двигателей.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6914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Простые механические модели.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956914" w:rsidRDefault="00956914">
      <w:pPr>
        <w:autoSpaceDE w:val="0"/>
        <w:autoSpaceDN w:val="0"/>
        <w:spacing w:after="0" w:line="14" w:lineRule="exact"/>
      </w:pPr>
    </w:p>
    <w:p w:rsidR="00956914" w:rsidRDefault="00956914">
      <w:pPr>
        <w:sectPr w:rsidR="00956914">
          <w:pgSz w:w="11900" w:h="16840"/>
          <w:pgMar w:top="298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6914" w:rsidRDefault="009569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95691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Pr="00C80BA3" w:rsidRDefault="00990FC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и характеристики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передаточных механизмов.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691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Механические передачи.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691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Обратная связь.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691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Механические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конструкторы.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691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Робототехнические конструкторы.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6914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Простые механические модели.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691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Простые управляемые модели.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6914" w:rsidRPr="00C80BA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Pr="00C80BA3" w:rsidRDefault="00990FC3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элементы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структуры технологии: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действия, операции, этапы.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Pr="00C80BA3" w:rsidRDefault="00990FC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5691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Технологическая карта.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56914" w:rsidRPr="00C80BA3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Pr="00C80BA3" w:rsidRDefault="00990FC3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Проектирование,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моделирование,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конструирование —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основные составляющие технологии.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Pr="00C80BA3" w:rsidRDefault="00990FC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5691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Технологии и алгоритмы.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691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Pr="00C80BA3" w:rsidRDefault="00990FC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Сырьё и материалы как основы производства.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56914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Pr="00C80BA3" w:rsidRDefault="00990FC3">
            <w:pPr>
              <w:autoSpaceDE w:val="0"/>
              <w:autoSpaceDN w:val="0"/>
              <w:spacing w:before="100" w:after="0"/>
              <w:ind w:left="72" w:right="576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Натуральное,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искусственное,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синтетическое сырьё и материалы.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5691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Конструкционные материалы.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5691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Pr="00C80BA3" w:rsidRDefault="00990FC3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Физические и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технологические свойства конструкционных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56914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Pr="00C80BA3" w:rsidRDefault="00990FC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Бумага и её свойства.</w:t>
            </w:r>
          </w:p>
          <w:p w:rsidR="00956914" w:rsidRPr="00C80BA3" w:rsidRDefault="00990FC3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Потребность человека в бумаге.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56914" w:rsidRDefault="00956914">
      <w:pPr>
        <w:autoSpaceDE w:val="0"/>
        <w:autoSpaceDN w:val="0"/>
        <w:spacing w:after="0" w:line="14" w:lineRule="exact"/>
      </w:pPr>
    </w:p>
    <w:p w:rsidR="00956914" w:rsidRDefault="00956914">
      <w:pPr>
        <w:sectPr w:rsidR="00956914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6914" w:rsidRDefault="009569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95691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Pr="00C80BA3" w:rsidRDefault="00990FC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 для работы с бумагой. Действия при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работе с бумагой.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56914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Pr="00C80BA3" w:rsidRDefault="00990FC3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Промежуточная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работа.</w:t>
            </w:r>
          </w:p>
          <w:p w:rsidR="00956914" w:rsidRDefault="00990FC3">
            <w:pPr>
              <w:autoSpaceDE w:val="0"/>
              <w:autoSpaceDN w:val="0"/>
              <w:spacing w:before="70" w:after="0"/>
              <w:ind w:left="72" w:right="288"/>
            </w:pP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и счёт как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универсальные трудовые действия.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Точность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погрешность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56914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Различные изделия из бумаги.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5691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Различные изделия из бумаги.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5691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Виды тканей.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5691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Ткань и её свойства.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5691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Pr="00C80BA3" w:rsidRDefault="00990FC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 для работы с тканью. Действия при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работе с тканью.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5691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Изделия из ткани.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5691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Изделия из ткани.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5691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Изделия из ткани.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56914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Изделия из ткани.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5691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Изделия из ткани.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5691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Изделия из ткани.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5691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Изделия из ткани.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56914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Pr="00C80BA3" w:rsidRDefault="00990FC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Древесина и её свойства. Древесные материалы и их применение.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56914" w:rsidRDefault="00956914">
      <w:pPr>
        <w:autoSpaceDE w:val="0"/>
        <w:autoSpaceDN w:val="0"/>
        <w:spacing w:after="0" w:line="14" w:lineRule="exact"/>
      </w:pPr>
    </w:p>
    <w:p w:rsidR="00956914" w:rsidRDefault="00956914">
      <w:pPr>
        <w:sectPr w:rsidR="00956914">
          <w:pgSz w:w="11900" w:h="16840"/>
          <w:pgMar w:top="284" w:right="650" w:bottom="7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6914" w:rsidRDefault="009569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95691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Pr="00C80BA3" w:rsidRDefault="00990FC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Потребность человечества в древесине. Сохранение лесов.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691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Pr="00C80BA3" w:rsidRDefault="00990FC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Инструменты для работы с древесиной. Действия при работе с древесиной.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5691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Изделия из древесины.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56914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Pr="00C80BA3" w:rsidRDefault="00990FC3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Металлы и их свойства. Металлические части машин и механизмов.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5691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Pr="00C80BA3" w:rsidRDefault="00990FC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Инструменты для работы с металлом. Тонколистовая сталь и проволока.</w:t>
            </w:r>
          </w:p>
          <w:p w:rsidR="00956914" w:rsidRPr="00C80BA3" w:rsidRDefault="00990FC3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Действия при работе с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тонколистовым металлом.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5691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71" w:lineRule="auto"/>
              <w:ind w:left="72"/>
            </w:pP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Пластические массы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(пластмассы) и их свойства.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пластмассами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5691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81" w:lineRule="auto"/>
              <w:ind w:left="72"/>
            </w:pPr>
            <w:proofErr w:type="spellStart"/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Наноструктуры</w:t>
            </w:r>
            <w:proofErr w:type="spellEnd"/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их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в различных технологиях.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наноструктуры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691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Pr="00C80BA3" w:rsidRDefault="00990FC3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Композиты и </w:t>
            </w:r>
            <w:r w:rsidRPr="00C80BA3">
              <w:rPr>
                <w:lang w:val="ru-RU"/>
              </w:rPr>
              <w:br/>
            </w:r>
            <w:proofErr w:type="spellStart"/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нанокомпозиты</w:t>
            </w:r>
            <w:proofErr w:type="spellEnd"/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их применение.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6914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100" w:after="0" w:line="271" w:lineRule="auto"/>
              <w:ind w:left="72" w:right="144"/>
            </w:pP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Умные материалы и их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применение.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Аллотропные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углерода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691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Компьютерные инструменты.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5691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Приготовление пищи.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5691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Pr="00C80BA3" w:rsidRDefault="00990FC3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Общность и различие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действий с различными материалами и пищевыми продуктами.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56914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История земледелия.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956914" w:rsidRDefault="00956914">
      <w:pPr>
        <w:autoSpaceDE w:val="0"/>
        <w:autoSpaceDN w:val="0"/>
        <w:spacing w:after="0" w:line="14" w:lineRule="exact"/>
      </w:pPr>
    </w:p>
    <w:p w:rsidR="00956914" w:rsidRDefault="00956914">
      <w:pPr>
        <w:sectPr w:rsidR="00956914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6914" w:rsidRDefault="0095691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95691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Почвы, виды почв.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56914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Плодородие почв.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6914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Pr="00C80BA3" w:rsidRDefault="00990FC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Итоговая контрольная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работа. Инструменты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обработки почвы: ручные и механизированные.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56914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Сельскохозяйственная техника.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56914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Pr="00C80BA3" w:rsidRDefault="00990FC3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Культурные растения и их классификация.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691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Pr="00C80BA3" w:rsidRDefault="00990FC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Выращивание растений на школьном/приусадебном участке.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5691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Pr="00C80BA3" w:rsidRDefault="00990FC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Выращивание растений на школьном/приусадебном участке.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5691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Pr="00C80BA3" w:rsidRDefault="00990FC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Выращивание растений на школьном/приусадебном участке.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5691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Pr="00C80BA3" w:rsidRDefault="00990FC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Выращивание растений на школьном/приусадебном участке.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56914" w:rsidRPr="00C80BA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Сохранение природной среды.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Pr="00C80BA3" w:rsidRDefault="00990FC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C80BA3">
              <w:rPr>
                <w:lang w:val="ru-RU"/>
              </w:rPr>
              <w:br/>
            </w: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56914">
        <w:trPr>
          <w:trHeight w:hRule="exact" w:val="810"/>
        </w:trPr>
        <w:tc>
          <w:tcPr>
            <w:tcW w:w="354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Pr="00C80BA3" w:rsidRDefault="00990FC3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C80BA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90FC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914" w:rsidRDefault="00956914"/>
        </w:tc>
      </w:tr>
    </w:tbl>
    <w:p w:rsidR="00956914" w:rsidRDefault="00956914">
      <w:pPr>
        <w:autoSpaceDE w:val="0"/>
        <w:autoSpaceDN w:val="0"/>
        <w:spacing w:after="0" w:line="14" w:lineRule="exact"/>
      </w:pPr>
    </w:p>
    <w:p w:rsidR="00956914" w:rsidRDefault="00956914">
      <w:pPr>
        <w:sectPr w:rsidR="00956914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6914" w:rsidRDefault="00956914">
      <w:pPr>
        <w:autoSpaceDE w:val="0"/>
        <w:autoSpaceDN w:val="0"/>
        <w:spacing w:after="78" w:line="220" w:lineRule="exact"/>
      </w:pPr>
    </w:p>
    <w:p w:rsidR="00956914" w:rsidRDefault="00990FC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56914" w:rsidRPr="00C80BA3" w:rsidRDefault="00990FC3">
      <w:pPr>
        <w:autoSpaceDE w:val="0"/>
        <w:autoSpaceDN w:val="0"/>
        <w:spacing w:before="346" w:after="0" w:line="298" w:lineRule="auto"/>
        <w:ind w:right="1008"/>
        <w:rPr>
          <w:lang w:val="ru-RU"/>
        </w:rPr>
      </w:pPr>
      <w:r w:rsidRPr="00C80B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C80BA3">
        <w:rPr>
          <w:lang w:val="ru-RU"/>
        </w:rPr>
        <w:br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Технология. 5 класс/Казакевич В.М., Пичугина Г.В., Семёнова Г.Ю. и другие; под редакцией Казакевича В.М., Акционерное общество «Издательство «Просвещение»; </w:t>
      </w:r>
      <w:r w:rsidRPr="00C80BA3">
        <w:rPr>
          <w:lang w:val="ru-RU"/>
        </w:rPr>
        <w:br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956914" w:rsidRPr="00C80BA3" w:rsidRDefault="00990FC3">
      <w:pPr>
        <w:autoSpaceDE w:val="0"/>
        <w:autoSpaceDN w:val="0"/>
        <w:spacing w:before="262" w:after="0" w:line="300" w:lineRule="auto"/>
        <w:ind w:right="1008"/>
        <w:rPr>
          <w:lang w:val="ru-RU"/>
        </w:rPr>
      </w:pPr>
      <w:r w:rsidRPr="00C80B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C80BA3">
        <w:rPr>
          <w:lang w:val="ru-RU"/>
        </w:rPr>
        <w:br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 5-9 классы. Методическое пособие. Казакевич В. М., </w:t>
      </w:r>
      <w:proofErr w:type="spellStart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Молева</w:t>
      </w:r>
      <w:proofErr w:type="spellEnd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 Г.А. Издательство "Просвещение"</w:t>
      </w:r>
    </w:p>
    <w:p w:rsidR="00956914" w:rsidRPr="00C80BA3" w:rsidRDefault="00990FC3">
      <w:pPr>
        <w:autoSpaceDE w:val="0"/>
        <w:autoSpaceDN w:val="0"/>
        <w:spacing w:before="600" w:after="0" w:line="302" w:lineRule="auto"/>
        <w:ind w:right="1440"/>
        <w:rPr>
          <w:lang w:val="ru-RU"/>
        </w:rPr>
      </w:pPr>
      <w:r w:rsidRPr="00C80BA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foxford</w:t>
      </w:r>
      <w:proofErr w:type="spellEnd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956914" w:rsidRPr="00C80BA3" w:rsidRDefault="00956914">
      <w:pPr>
        <w:rPr>
          <w:lang w:val="ru-RU"/>
        </w:rPr>
        <w:sectPr w:rsidR="00956914" w:rsidRPr="00C80BA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6914" w:rsidRPr="00C80BA3" w:rsidRDefault="00956914">
      <w:pPr>
        <w:autoSpaceDE w:val="0"/>
        <w:autoSpaceDN w:val="0"/>
        <w:spacing w:after="78" w:line="220" w:lineRule="exact"/>
        <w:rPr>
          <w:lang w:val="ru-RU"/>
        </w:rPr>
      </w:pPr>
    </w:p>
    <w:p w:rsidR="00956914" w:rsidRPr="00C80BA3" w:rsidRDefault="00990FC3">
      <w:pPr>
        <w:autoSpaceDE w:val="0"/>
        <w:autoSpaceDN w:val="0"/>
        <w:spacing w:after="0" w:line="230" w:lineRule="auto"/>
        <w:rPr>
          <w:lang w:val="ru-RU"/>
        </w:rPr>
      </w:pPr>
      <w:r w:rsidRPr="00C80BA3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956914" w:rsidRPr="00C80BA3" w:rsidRDefault="00990FC3">
      <w:pPr>
        <w:autoSpaceDE w:val="0"/>
        <w:autoSpaceDN w:val="0"/>
        <w:spacing w:before="346" w:after="0" w:line="230" w:lineRule="auto"/>
        <w:rPr>
          <w:lang w:val="ru-RU"/>
        </w:rPr>
      </w:pPr>
      <w:r w:rsidRPr="00C80BA3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956914" w:rsidRPr="00C80BA3" w:rsidRDefault="00990FC3">
      <w:pPr>
        <w:autoSpaceDE w:val="0"/>
        <w:autoSpaceDN w:val="0"/>
        <w:spacing w:before="166" w:after="0" w:line="230" w:lineRule="auto"/>
        <w:rPr>
          <w:lang w:val="ru-RU"/>
        </w:rPr>
      </w:pP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Компьютер, проектор. Таблицы "Технологические карты блюд"</w:t>
      </w:r>
    </w:p>
    <w:p w:rsidR="00956914" w:rsidRPr="00C80BA3" w:rsidRDefault="00990FC3">
      <w:pPr>
        <w:autoSpaceDE w:val="0"/>
        <w:autoSpaceDN w:val="0"/>
        <w:spacing w:before="262" w:after="0" w:line="230" w:lineRule="auto"/>
        <w:rPr>
          <w:lang w:val="ru-RU"/>
        </w:rPr>
      </w:pPr>
      <w:r w:rsidRPr="00C80BA3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956914" w:rsidRPr="00C80BA3" w:rsidRDefault="00990FC3">
      <w:pPr>
        <w:autoSpaceDE w:val="0"/>
        <w:autoSpaceDN w:val="0"/>
        <w:spacing w:before="166" w:after="0" w:line="283" w:lineRule="auto"/>
        <w:ind w:right="288"/>
        <w:rPr>
          <w:lang w:val="ru-RU"/>
        </w:rPr>
      </w:pP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инструментов для санитарно- технических работ Комплект инструментов для ремонтно-отделочных работ </w:t>
      </w:r>
      <w:r w:rsidRPr="00C80BA3">
        <w:rPr>
          <w:lang w:val="ru-RU"/>
        </w:rPr>
        <w:br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вспомогательного оборудования для </w:t>
      </w:r>
      <w:proofErr w:type="spellStart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ремонтно</w:t>
      </w:r>
      <w:proofErr w:type="spellEnd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- отделочных работ Сантехнические установочные изделия </w:t>
      </w:r>
      <w:r w:rsidRPr="00C80BA3">
        <w:rPr>
          <w:lang w:val="ru-RU"/>
        </w:rPr>
        <w:br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Комплект бытовых приборов и оборудования для ухода за жилищем, одеждой и обувью Комплект оборудования и приспособлений для влажно-тепловой обработки</w:t>
      </w:r>
      <w:proofErr w:type="gramStart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80BA3">
        <w:rPr>
          <w:lang w:val="ru-RU"/>
        </w:rPr>
        <w:br/>
      </w: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proofErr w:type="gramEnd"/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ва комплекта на мастерскую.</w:t>
      </w:r>
    </w:p>
    <w:p w:rsidR="00956914" w:rsidRPr="00C80BA3" w:rsidRDefault="00990FC3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80BA3">
        <w:rPr>
          <w:rFonts w:ascii="Times New Roman" w:eastAsia="Times New Roman" w:hAnsi="Times New Roman"/>
          <w:color w:val="000000"/>
          <w:sz w:val="24"/>
          <w:lang w:val="ru-RU"/>
        </w:rPr>
        <w:t>Комплект инструментов и приспособлений для ручных швейных работ Комплект инструментов и приспособлений для вышивания</w:t>
      </w:r>
    </w:p>
    <w:p w:rsidR="00956914" w:rsidRPr="00C80BA3" w:rsidRDefault="00956914">
      <w:pPr>
        <w:rPr>
          <w:lang w:val="ru-RU"/>
        </w:rPr>
        <w:sectPr w:rsidR="00956914" w:rsidRPr="00C80BA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0FC3" w:rsidRPr="00C80BA3" w:rsidRDefault="00990FC3">
      <w:pPr>
        <w:rPr>
          <w:lang w:val="ru-RU"/>
        </w:rPr>
      </w:pPr>
    </w:p>
    <w:sectPr w:rsidR="00990FC3" w:rsidRPr="00C80BA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0437A"/>
    <w:rsid w:val="00034616"/>
    <w:rsid w:val="0006063C"/>
    <w:rsid w:val="0015074B"/>
    <w:rsid w:val="0029639D"/>
    <w:rsid w:val="00326F90"/>
    <w:rsid w:val="00956914"/>
    <w:rsid w:val="009623E5"/>
    <w:rsid w:val="00990FC3"/>
    <w:rsid w:val="00AA1D8D"/>
    <w:rsid w:val="00B47730"/>
    <w:rsid w:val="00C80BA3"/>
    <w:rsid w:val="00CB0664"/>
    <w:rsid w:val="00D91CBE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C8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C80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5A5713-D6AA-44AF-8550-77CE1102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5002</Words>
  <Characters>28517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33453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FoxLine</cp:lastModifiedBy>
  <cp:revision>4</cp:revision>
  <dcterms:created xsi:type="dcterms:W3CDTF">2022-09-13T14:02:00Z</dcterms:created>
  <dcterms:modified xsi:type="dcterms:W3CDTF">2022-09-14T06:45:00Z</dcterms:modified>
  <cp:category/>
</cp:coreProperties>
</file>